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9EC88" w14:textId="422B0EA7" w:rsidR="00E11431" w:rsidRPr="00E409C0" w:rsidRDefault="00BC3B69" w:rsidP="00E409C0">
      <w:pPr>
        <w:ind w:right="630"/>
        <w:rPr>
          <w:rFonts w:cstheme="minorHAnsi"/>
          <w:color w:val="F06400"/>
          <w:sz w:val="40"/>
          <w:szCs w:val="40"/>
        </w:rPr>
      </w:pPr>
      <w:r w:rsidRPr="00E409C0">
        <w:rPr>
          <w:rFonts w:cstheme="minorHAnsi"/>
          <w:color w:val="F06400"/>
          <w:sz w:val="40"/>
          <w:szCs w:val="40"/>
        </w:rPr>
        <w:t xml:space="preserve">Thank you for </w:t>
      </w:r>
      <w:r w:rsidR="00977F8D" w:rsidRPr="00E409C0">
        <w:rPr>
          <w:rFonts w:cstheme="minorHAnsi"/>
          <w:color w:val="F06400"/>
          <w:sz w:val="40"/>
          <w:szCs w:val="40"/>
        </w:rPr>
        <w:t>hosting</w:t>
      </w:r>
      <w:r w:rsidRPr="00E409C0">
        <w:rPr>
          <w:rFonts w:cstheme="minorHAnsi"/>
          <w:color w:val="F06400"/>
          <w:sz w:val="40"/>
          <w:szCs w:val="40"/>
        </w:rPr>
        <w:t xml:space="preserve"> a Fishtech</w:t>
      </w:r>
      <w:r w:rsidR="00977F8D" w:rsidRPr="00E409C0">
        <w:rPr>
          <w:rFonts w:cstheme="minorHAnsi"/>
          <w:color w:val="F06400"/>
          <w:sz w:val="40"/>
          <w:szCs w:val="40"/>
        </w:rPr>
        <w:t xml:space="preserve"> </w:t>
      </w:r>
      <w:r w:rsidR="00972CA4" w:rsidRPr="00E409C0">
        <w:rPr>
          <w:rFonts w:cstheme="minorHAnsi"/>
          <w:color w:val="F06400"/>
          <w:sz w:val="40"/>
          <w:szCs w:val="40"/>
        </w:rPr>
        <w:t>event!</w:t>
      </w:r>
    </w:p>
    <w:p w14:paraId="2FBAB4E3" w14:textId="08332E31" w:rsidR="00972CA4" w:rsidRPr="00E409C0" w:rsidRDefault="00972CA4" w:rsidP="00E409C0">
      <w:pPr>
        <w:ind w:right="630"/>
        <w:rPr>
          <w:rFonts w:cstheme="minorHAnsi"/>
          <w:color w:val="FDD757"/>
          <w:sz w:val="32"/>
          <w:szCs w:val="32"/>
        </w:rPr>
      </w:pPr>
      <w:r w:rsidRPr="00E409C0">
        <w:rPr>
          <w:rFonts w:cstheme="minorHAnsi"/>
          <w:color w:val="FDD757"/>
          <w:sz w:val="32"/>
          <w:szCs w:val="32"/>
        </w:rPr>
        <w:t>We are so glad to have you involved.</w:t>
      </w:r>
    </w:p>
    <w:p w14:paraId="4E976FEC" w14:textId="6CFDDFC2" w:rsidR="00E93DBD" w:rsidRPr="00BE7BC2" w:rsidRDefault="00E93DBD" w:rsidP="00E409C0">
      <w:pPr>
        <w:ind w:right="630"/>
        <w:rPr>
          <w:rFonts w:cstheme="minorHAnsi"/>
          <w:color w:val="auto"/>
        </w:rPr>
      </w:pPr>
      <w:r w:rsidRPr="00BE7BC2">
        <w:rPr>
          <w:rFonts w:cstheme="minorHAnsi"/>
          <w:color w:val="auto"/>
        </w:rPr>
        <w:t xml:space="preserve">As an event host, you are the most important part of making this event a reality.  We have put together this </w:t>
      </w:r>
      <w:r w:rsidR="00F50F54" w:rsidRPr="00BE7BC2">
        <w:rPr>
          <w:rFonts w:cstheme="minorHAnsi"/>
          <w:color w:val="auto"/>
        </w:rPr>
        <w:t xml:space="preserve">toolkit to provide you with all the resources you need to get started, including: </w:t>
      </w:r>
    </w:p>
    <w:p w14:paraId="010ACABB" w14:textId="16101CC3" w:rsidR="0012174C" w:rsidRDefault="0012174C" w:rsidP="00F06526">
      <w:pPr>
        <w:pStyle w:val="ListParagraph"/>
      </w:pPr>
      <w:r>
        <w:t>Event Templates</w:t>
      </w:r>
    </w:p>
    <w:p w14:paraId="45BFDFEA" w14:textId="4F39ADD1" w:rsidR="00F50F54" w:rsidRPr="00BE7BC2" w:rsidRDefault="00F50F54" w:rsidP="00F06526">
      <w:pPr>
        <w:pStyle w:val="ListParagraph"/>
      </w:pPr>
      <w:r w:rsidRPr="00BE7BC2">
        <w:t>Campaign Timeline</w:t>
      </w:r>
    </w:p>
    <w:p w14:paraId="25DAA005" w14:textId="78F7F99C" w:rsidR="00F50F54" w:rsidRPr="00BE7BC2" w:rsidRDefault="000F63BC" w:rsidP="00F06526">
      <w:pPr>
        <w:pStyle w:val="ListParagraph"/>
      </w:pPr>
      <w:r>
        <w:t>Email Template</w:t>
      </w:r>
    </w:p>
    <w:p w14:paraId="72CE0822" w14:textId="57B79BEB" w:rsidR="00F50F54" w:rsidRPr="00BE7BC2" w:rsidRDefault="00F50F54" w:rsidP="00F06526">
      <w:pPr>
        <w:pStyle w:val="ListParagraph"/>
      </w:pPr>
      <w:r w:rsidRPr="00BE7BC2">
        <w:t>Social Media Posts</w:t>
      </w:r>
    </w:p>
    <w:p w14:paraId="657434EC" w14:textId="77777777" w:rsidR="00367280" w:rsidRDefault="00367280" w:rsidP="00367280">
      <w:pPr>
        <w:rPr>
          <w:rFonts w:cstheme="minorHAnsi"/>
        </w:rPr>
      </w:pPr>
    </w:p>
    <w:p w14:paraId="0147589D" w14:textId="04F24D15" w:rsidR="00367280" w:rsidRPr="00367280" w:rsidRDefault="00367280" w:rsidP="00367280">
      <w:pPr>
        <w:rPr>
          <w:rFonts w:cstheme="minorHAnsi"/>
        </w:rPr>
      </w:pPr>
      <w:r>
        <w:rPr>
          <w:rFonts w:cstheme="minorHAnsi"/>
        </w:rPr>
        <w:t>……………………………………………………………………………………………………………………...</w:t>
      </w:r>
    </w:p>
    <w:p w14:paraId="723C248B" w14:textId="77777777" w:rsidR="00E409C0" w:rsidRDefault="00E409C0" w:rsidP="00E409C0">
      <w:pPr>
        <w:rPr>
          <w:rFonts w:cstheme="minorHAnsi"/>
        </w:rPr>
      </w:pPr>
    </w:p>
    <w:p w14:paraId="38C238FE" w14:textId="34D2E2CB" w:rsidR="00AA35BC" w:rsidRDefault="00367280" w:rsidP="00E409C0">
      <w:pPr>
        <w:rPr>
          <w:rFonts w:cstheme="minorHAnsi"/>
          <w:b/>
          <w:color w:val="F06400"/>
          <w:sz w:val="48"/>
          <w:szCs w:val="48"/>
        </w:rPr>
      </w:pPr>
      <w:r w:rsidRPr="00E409C0">
        <w:rPr>
          <w:rFonts w:cstheme="minorHAnsi"/>
          <w:b/>
          <w:color w:val="F06400"/>
          <w:sz w:val="48"/>
          <w:szCs w:val="48"/>
        </w:rPr>
        <w:t xml:space="preserve">I. </w:t>
      </w:r>
      <w:r w:rsidR="00AA35BC">
        <w:rPr>
          <w:rFonts w:cstheme="minorHAnsi"/>
          <w:b/>
          <w:color w:val="F06400"/>
          <w:sz w:val="48"/>
          <w:szCs w:val="48"/>
        </w:rPr>
        <w:t>EVENT TEMPLATES</w:t>
      </w:r>
    </w:p>
    <w:p w14:paraId="19536090" w14:textId="5C990A0F" w:rsidR="00AA35BC" w:rsidRPr="005D1BF0" w:rsidRDefault="00AA35BC" w:rsidP="00F06526">
      <w:pPr>
        <w:pStyle w:val="ListParagraph"/>
      </w:pPr>
      <w:r w:rsidRPr="005D1BF0">
        <w:t>Lunch &amp; Learn</w:t>
      </w:r>
    </w:p>
    <w:p w14:paraId="13272E20" w14:textId="04BC88FA" w:rsidR="005D1BF0" w:rsidRPr="00AA3C7F" w:rsidRDefault="00AC08B9" w:rsidP="007D57B3">
      <w:pPr>
        <w:pStyle w:val="ListParagraph"/>
        <w:numPr>
          <w:ilvl w:val="1"/>
          <w:numId w:val="36"/>
        </w:numPr>
        <w:rPr>
          <w:b w:val="0"/>
        </w:rPr>
      </w:pPr>
      <w:r>
        <w:rPr>
          <w:b w:val="0"/>
        </w:rPr>
        <w:t>25</w:t>
      </w:r>
      <w:r w:rsidR="0005602A">
        <w:rPr>
          <w:b w:val="0"/>
        </w:rPr>
        <w:t xml:space="preserve"> guests total including partners</w:t>
      </w:r>
    </w:p>
    <w:p w14:paraId="2F376F81" w14:textId="2B28C916" w:rsidR="005D1BF0" w:rsidRPr="00AA3C7F" w:rsidRDefault="005D1BF0" w:rsidP="007D57B3">
      <w:pPr>
        <w:pStyle w:val="ListParagraph"/>
        <w:numPr>
          <w:ilvl w:val="1"/>
          <w:numId w:val="36"/>
        </w:numPr>
        <w:rPr>
          <w:b w:val="0"/>
        </w:rPr>
      </w:pPr>
      <w:r w:rsidRPr="00AA3C7F">
        <w:rPr>
          <w:b w:val="0"/>
        </w:rPr>
        <w:t>$</w:t>
      </w:r>
      <w:r w:rsidR="006B37C1">
        <w:rPr>
          <w:b w:val="0"/>
        </w:rPr>
        <w:t>2,000</w:t>
      </w:r>
    </w:p>
    <w:p w14:paraId="62DD3DCF" w14:textId="57CE69C6" w:rsidR="00AA35BC" w:rsidRPr="005D1BF0" w:rsidRDefault="00AA35BC" w:rsidP="00F06526">
      <w:pPr>
        <w:pStyle w:val="ListParagraph"/>
      </w:pPr>
      <w:r w:rsidRPr="005D1BF0">
        <w:t>Happy Hour</w:t>
      </w:r>
    </w:p>
    <w:p w14:paraId="06A7FECE" w14:textId="4C80FBDD" w:rsidR="005D1BF0" w:rsidRPr="00AA3C7F" w:rsidRDefault="00AC08B9" w:rsidP="007D57B3">
      <w:pPr>
        <w:pStyle w:val="ListParagraph"/>
        <w:numPr>
          <w:ilvl w:val="1"/>
          <w:numId w:val="36"/>
        </w:numPr>
        <w:rPr>
          <w:b w:val="0"/>
        </w:rPr>
      </w:pPr>
      <w:r>
        <w:rPr>
          <w:b w:val="0"/>
        </w:rPr>
        <w:t>25</w:t>
      </w:r>
      <w:r w:rsidR="002F4AEE">
        <w:rPr>
          <w:b w:val="0"/>
        </w:rPr>
        <w:t xml:space="preserve"> </w:t>
      </w:r>
      <w:r w:rsidR="00273343">
        <w:rPr>
          <w:b w:val="0"/>
        </w:rPr>
        <w:t>guests total including partners</w:t>
      </w:r>
    </w:p>
    <w:p w14:paraId="75E6CFD8" w14:textId="1211ABEB" w:rsidR="005D1BF0" w:rsidRPr="00AA3C7F" w:rsidRDefault="005D1BF0" w:rsidP="007D57B3">
      <w:pPr>
        <w:pStyle w:val="ListParagraph"/>
        <w:numPr>
          <w:ilvl w:val="1"/>
          <w:numId w:val="36"/>
        </w:numPr>
        <w:rPr>
          <w:b w:val="0"/>
        </w:rPr>
      </w:pPr>
      <w:r w:rsidRPr="00AA3C7F">
        <w:rPr>
          <w:b w:val="0"/>
        </w:rPr>
        <w:t>$</w:t>
      </w:r>
      <w:r w:rsidR="00827759">
        <w:rPr>
          <w:b w:val="0"/>
        </w:rPr>
        <w:t>2,0</w:t>
      </w:r>
      <w:r w:rsidR="00273343">
        <w:rPr>
          <w:b w:val="0"/>
        </w:rPr>
        <w:t>00</w:t>
      </w:r>
    </w:p>
    <w:p w14:paraId="7623D5CF" w14:textId="74B69BD2" w:rsidR="00AA35BC" w:rsidRDefault="00AA35BC" w:rsidP="00F06526">
      <w:pPr>
        <w:pStyle w:val="ListParagraph"/>
      </w:pPr>
      <w:r w:rsidRPr="00BE7BC2">
        <w:t>Dine &amp; Dash</w:t>
      </w:r>
    </w:p>
    <w:p w14:paraId="77E3E765" w14:textId="5CAA0AA0" w:rsidR="007B3B8B" w:rsidRPr="007D57B3" w:rsidRDefault="007B3B8B" w:rsidP="007D57B3">
      <w:pPr>
        <w:pStyle w:val="ListParagraph"/>
        <w:numPr>
          <w:ilvl w:val="1"/>
          <w:numId w:val="36"/>
        </w:numPr>
        <w:rPr>
          <w:b w:val="0"/>
        </w:rPr>
      </w:pPr>
      <w:r w:rsidRPr="007D57B3">
        <w:rPr>
          <w:b w:val="0"/>
        </w:rPr>
        <w:t>25 guests total including partners</w:t>
      </w:r>
    </w:p>
    <w:p w14:paraId="7D31056C" w14:textId="026688DA" w:rsidR="007B3B8B" w:rsidRPr="007D57B3" w:rsidRDefault="007B3B8B" w:rsidP="007D57B3">
      <w:pPr>
        <w:pStyle w:val="ListParagraph"/>
        <w:numPr>
          <w:ilvl w:val="1"/>
          <w:numId w:val="36"/>
        </w:numPr>
        <w:rPr>
          <w:b w:val="0"/>
        </w:rPr>
      </w:pPr>
      <w:r w:rsidRPr="007D57B3">
        <w:rPr>
          <w:b w:val="0"/>
        </w:rPr>
        <w:t>$3,000</w:t>
      </w:r>
    </w:p>
    <w:p w14:paraId="24BCA946" w14:textId="59D2662C" w:rsidR="00AA35BC" w:rsidRDefault="00B067C3" w:rsidP="00F06526">
      <w:pPr>
        <w:pStyle w:val="ListParagraph"/>
      </w:pPr>
      <w:proofErr w:type="spellStart"/>
      <w:r>
        <w:t>DevHops</w:t>
      </w:r>
      <w:proofErr w:type="spellEnd"/>
      <w:r>
        <w:t xml:space="preserve"> </w:t>
      </w:r>
      <w:r w:rsidR="00AA35BC" w:rsidRPr="00BE7BC2">
        <w:t>Brew Tour</w:t>
      </w:r>
    </w:p>
    <w:p w14:paraId="5DB1FAA3" w14:textId="7EB73B10" w:rsidR="00176F87" w:rsidRPr="007D57B3" w:rsidRDefault="003822A9" w:rsidP="007D57B3">
      <w:pPr>
        <w:pStyle w:val="ListParagraph"/>
        <w:numPr>
          <w:ilvl w:val="1"/>
          <w:numId w:val="36"/>
        </w:numPr>
        <w:rPr>
          <w:b w:val="0"/>
        </w:rPr>
      </w:pPr>
      <w:r w:rsidRPr="007D57B3">
        <w:rPr>
          <w:b w:val="0"/>
        </w:rPr>
        <w:t>30 guests total including partners</w:t>
      </w:r>
    </w:p>
    <w:p w14:paraId="1F3568C0" w14:textId="77777777" w:rsidR="00CF22AF" w:rsidRDefault="00176F87" w:rsidP="00CF22AF">
      <w:pPr>
        <w:pStyle w:val="ListParagraph"/>
        <w:numPr>
          <w:ilvl w:val="1"/>
          <w:numId w:val="36"/>
        </w:numPr>
      </w:pPr>
      <w:r w:rsidRPr="007D57B3">
        <w:rPr>
          <w:b w:val="0"/>
        </w:rPr>
        <w:t>$3,000</w:t>
      </w:r>
      <w:r w:rsidR="00CF22AF" w:rsidRPr="00CF22AF">
        <w:t xml:space="preserve"> </w:t>
      </w:r>
    </w:p>
    <w:p w14:paraId="30B9C388" w14:textId="5F005036" w:rsidR="00CF22AF" w:rsidRDefault="00CF22AF" w:rsidP="00CF22AF">
      <w:pPr>
        <w:pStyle w:val="ListParagraph"/>
      </w:pPr>
      <w:r w:rsidRPr="00BE7BC2">
        <w:t>Movie Screening</w:t>
      </w:r>
      <w:bookmarkStart w:id="0" w:name="_GoBack"/>
      <w:bookmarkEnd w:id="0"/>
    </w:p>
    <w:p w14:paraId="618F0FFF" w14:textId="77777777" w:rsidR="00CF22AF" w:rsidRPr="007D57B3" w:rsidRDefault="00CF22AF" w:rsidP="00CF22AF">
      <w:pPr>
        <w:pStyle w:val="ListParagraph"/>
        <w:numPr>
          <w:ilvl w:val="1"/>
          <w:numId w:val="36"/>
        </w:numPr>
        <w:rPr>
          <w:b w:val="0"/>
        </w:rPr>
      </w:pPr>
      <w:r w:rsidRPr="007D57B3">
        <w:rPr>
          <w:b w:val="0"/>
        </w:rPr>
        <w:t>100 guests total including partners</w:t>
      </w:r>
    </w:p>
    <w:p w14:paraId="0FE9257F" w14:textId="3D16868B" w:rsidR="00176F87" w:rsidRPr="00CF22AF" w:rsidRDefault="00CF22AF" w:rsidP="00CF22AF">
      <w:pPr>
        <w:pStyle w:val="ListParagraph"/>
        <w:numPr>
          <w:ilvl w:val="1"/>
          <w:numId w:val="36"/>
        </w:numPr>
        <w:rPr>
          <w:b w:val="0"/>
        </w:rPr>
      </w:pPr>
      <w:r w:rsidRPr="007D57B3">
        <w:rPr>
          <w:b w:val="0"/>
        </w:rPr>
        <w:t>$3,500</w:t>
      </w:r>
    </w:p>
    <w:p w14:paraId="35A30906" w14:textId="5616A90A" w:rsidR="00AA35BC" w:rsidRDefault="00AA35BC" w:rsidP="00F06526">
      <w:pPr>
        <w:pStyle w:val="ListParagraph"/>
      </w:pPr>
      <w:r w:rsidRPr="00BE7BC2">
        <w:t>Sporting Event/Concert</w:t>
      </w:r>
    </w:p>
    <w:p w14:paraId="5661C355" w14:textId="48C225BA" w:rsidR="003822A9" w:rsidRPr="007D57B3" w:rsidRDefault="00DC0B75" w:rsidP="007D57B3">
      <w:pPr>
        <w:pStyle w:val="ListParagraph"/>
        <w:numPr>
          <w:ilvl w:val="1"/>
          <w:numId w:val="36"/>
        </w:numPr>
        <w:rPr>
          <w:b w:val="0"/>
        </w:rPr>
      </w:pPr>
      <w:r w:rsidRPr="007D57B3">
        <w:rPr>
          <w:b w:val="0"/>
        </w:rPr>
        <w:t>20 guests total including partners</w:t>
      </w:r>
    </w:p>
    <w:p w14:paraId="3221763F" w14:textId="66B371C5" w:rsidR="00DC0B75" w:rsidRPr="007D57B3" w:rsidRDefault="00BC139E" w:rsidP="007D57B3">
      <w:pPr>
        <w:pStyle w:val="ListParagraph"/>
        <w:numPr>
          <w:ilvl w:val="1"/>
          <w:numId w:val="36"/>
        </w:numPr>
        <w:rPr>
          <w:b w:val="0"/>
        </w:rPr>
      </w:pPr>
      <w:r>
        <w:rPr>
          <w:b w:val="0"/>
        </w:rPr>
        <w:t>$4,0</w:t>
      </w:r>
      <w:r w:rsidR="007E0C19" w:rsidRPr="007D57B3">
        <w:rPr>
          <w:b w:val="0"/>
        </w:rPr>
        <w:t>00</w:t>
      </w:r>
    </w:p>
    <w:p w14:paraId="3E5FD3C0" w14:textId="7D4B54E6" w:rsidR="00AA35BC" w:rsidRDefault="00AA35BC" w:rsidP="00F06526">
      <w:pPr>
        <w:pStyle w:val="ListParagraph"/>
      </w:pPr>
      <w:r w:rsidRPr="00BE7BC2">
        <w:t>Spa Day</w:t>
      </w:r>
    </w:p>
    <w:p w14:paraId="50EF4E78" w14:textId="76AAAD7D" w:rsidR="009A1347" w:rsidRPr="007D57B3" w:rsidRDefault="009A1347" w:rsidP="007D57B3">
      <w:pPr>
        <w:pStyle w:val="ListParagraph"/>
        <w:numPr>
          <w:ilvl w:val="1"/>
          <w:numId w:val="36"/>
        </w:numPr>
        <w:rPr>
          <w:b w:val="0"/>
        </w:rPr>
      </w:pPr>
      <w:r w:rsidRPr="007D57B3">
        <w:rPr>
          <w:b w:val="0"/>
        </w:rPr>
        <w:t>20 guests total including partners</w:t>
      </w:r>
    </w:p>
    <w:p w14:paraId="459E15AA" w14:textId="6B72F685" w:rsidR="00AA35BC" w:rsidRPr="00937CC9" w:rsidRDefault="009A1347" w:rsidP="00E409C0">
      <w:pPr>
        <w:pStyle w:val="ListParagraph"/>
        <w:numPr>
          <w:ilvl w:val="1"/>
          <w:numId w:val="36"/>
        </w:numPr>
        <w:rPr>
          <w:b w:val="0"/>
        </w:rPr>
      </w:pPr>
      <w:r w:rsidRPr="007D57B3">
        <w:rPr>
          <w:b w:val="0"/>
        </w:rPr>
        <w:t>$5,000</w:t>
      </w:r>
    </w:p>
    <w:p w14:paraId="680BFE1F" w14:textId="0EA6A63C" w:rsidR="00E409C0" w:rsidRPr="00E409C0" w:rsidRDefault="00AA35BC" w:rsidP="00E409C0">
      <w:pPr>
        <w:rPr>
          <w:rFonts w:cstheme="minorHAnsi"/>
          <w:b/>
          <w:color w:val="F06400"/>
          <w:sz w:val="48"/>
          <w:szCs w:val="48"/>
        </w:rPr>
      </w:pPr>
      <w:r>
        <w:rPr>
          <w:rFonts w:cstheme="minorHAnsi"/>
          <w:b/>
          <w:color w:val="F06400"/>
          <w:sz w:val="48"/>
          <w:szCs w:val="48"/>
        </w:rPr>
        <w:lastRenderedPageBreak/>
        <w:t xml:space="preserve">II. </w:t>
      </w:r>
      <w:r w:rsidR="002A5CE4">
        <w:rPr>
          <w:rFonts w:cstheme="minorHAnsi"/>
          <w:b/>
          <w:color w:val="F06400"/>
          <w:sz w:val="48"/>
          <w:szCs w:val="48"/>
        </w:rPr>
        <w:t>CA</w:t>
      </w:r>
      <w:r w:rsidR="00367280" w:rsidRPr="00E409C0">
        <w:rPr>
          <w:rFonts w:cstheme="minorHAnsi"/>
          <w:b/>
          <w:color w:val="F06400"/>
          <w:sz w:val="48"/>
          <w:szCs w:val="48"/>
        </w:rPr>
        <w:t>M</w:t>
      </w:r>
      <w:r w:rsidR="002A5CE4">
        <w:rPr>
          <w:rFonts w:cstheme="minorHAnsi"/>
          <w:b/>
          <w:color w:val="F06400"/>
          <w:sz w:val="48"/>
          <w:szCs w:val="48"/>
        </w:rPr>
        <w:t>P</w:t>
      </w:r>
      <w:r w:rsidR="00367280" w:rsidRPr="00E409C0">
        <w:rPr>
          <w:rFonts w:cstheme="minorHAnsi"/>
          <w:b/>
          <w:color w:val="F06400"/>
          <w:sz w:val="48"/>
          <w:szCs w:val="48"/>
        </w:rPr>
        <w:t>AIGN TIMELINE</w:t>
      </w:r>
    </w:p>
    <w:p w14:paraId="61245E91" w14:textId="4486769F" w:rsidR="00E409C0" w:rsidRPr="00F06526" w:rsidRDefault="00F06526" w:rsidP="00F06526">
      <w:pPr>
        <w:pStyle w:val="ListParagraph"/>
      </w:pPr>
      <w:r w:rsidRPr="00F06526">
        <w:t>8 Weeks Out</w:t>
      </w:r>
    </w:p>
    <w:p w14:paraId="4932FFA7" w14:textId="183CCE0E" w:rsidR="00F06526" w:rsidRPr="00A53845" w:rsidRDefault="00185CF9" w:rsidP="00F06526">
      <w:pPr>
        <w:pStyle w:val="ListParagraph"/>
        <w:numPr>
          <w:ilvl w:val="1"/>
          <w:numId w:val="36"/>
        </w:numPr>
      </w:pPr>
      <w:r>
        <w:rPr>
          <w:b w:val="0"/>
        </w:rPr>
        <w:t>Save the date!</w:t>
      </w:r>
    </w:p>
    <w:p w14:paraId="7D39712B" w14:textId="58E906F1" w:rsidR="00A53845" w:rsidRPr="00A53845" w:rsidRDefault="00A53845" w:rsidP="00A53845">
      <w:pPr>
        <w:pStyle w:val="ListParagraph"/>
        <w:numPr>
          <w:ilvl w:val="2"/>
          <w:numId w:val="36"/>
        </w:numPr>
      </w:pPr>
      <w:r>
        <w:rPr>
          <w:b w:val="0"/>
        </w:rPr>
        <w:t xml:space="preserve">Select </w:t>
      </w:r>
      <w:r w:rsidR="00A74723">
        <w:rPr>
          <w:b w:val="0"/>
        </w:rPr>
        <w:t xml:space="preserve">event, </w:t>
      </w:r>
      <w:r>
        <w:rPr>
          <w:b w:val="0"/>
        </w:rPr>
        <w:t>date, venue, and potential partner sponsors</w:t>
      </w:r>
    </w:p>
    <w:p w14:paraId="1FB76739" w14:textId="1901F1E4" w:rsidR="00A53845" w:rsidRDefault="00A53845" w:rsidP="00A53845">
      <w:pPr>
        <w:pStyle w:val="ListParagraph"/>
      </w:pPr>
      <w:r>
        <w:t>7 Weeks Out</w:t>
      </w:r>
    </w:p>
    <w:p w14:paraId="749677AC" w14:textId="77777777" w:rsidR="00A74723" w:rsidRDefault="00A74723" w:rsidP="00A74723">
      <w:pPr>
        <w:pStyle w:val="ListParagraph"/>
        <w:numPr>
          <w:ilvl w:val="1"/>
          <w:numId w:val="36"/>
        </w:numPr>
        <w:rPr>
          <w:b w:val="0"/>
        </w:rPr>
      </w:pPr>
      <w:r w:rsidRPr="00A74723">
        <w:rPr>
          <w:b w:val="0"/>
        </w:rPr>
        <w:t>Submit for approval!</w:t>
      </w:r>
    </w:p>
    <w:p w14:paraId="7EBC3F03" w14:textId="73DCCEB6" w:rsidR="00A74723" w:rsidRPr="00A74723" w:rsidRDefault="00747F16" w:rsidP="00A74723">
      <w:pPr>
        <w:pStyle w:val="ListParagraph"/>
        <w:numPr>
          <w:ilvl w:val="2"/>
          <w:numId w:val="36"/>
        </w:numPr>
        <w:rPr>
          <w:b w:val="0"/>
        </w:rPr>
      </w:pPr>
      <w:hyperlink r:id="rId11" w:history="1">
        <w:r w:rsidR="00A74723" w:rsidRPr="006B358F">
          <w:rPr>
            <w:rStyle w:val="Hyperlink"/>
          </w:rPr>
          <w:t>https://fishtech.group/marketing/marketing-event-request-form/</w:t>
        </w:r>
      </w:hyperlink>
    </w:p>
    <w:p w14:paraId="7626F6FE" w14:textId="5EC4C8A4" w:rsidR="00A74723" w:rsidRPr="00A74723" w:rsidRDefault="00A74723" w:rsidP="00A74723">
      <w:pPr>
        <w:pStyle w:val="ListParagraph"/>
      </w:pPr>
      <w:r>
        <w:t>6 Weeks Out</w:t>
      </w:r>
    </w:p>
    <w:p w14:paraId="3E522813" w14:textId="2DD55BE6" w:rsidR="00A74723" w:rsidRDefault="00CC45C0" w:rsidP="00A74723">
      <w:pPr>
        <w:pStyle w:val="ListParagraph"/>
        <w:numPr>
          <w:ilvl w:val="1"/>
          <w:numId w:val="36"/>
        </w:numPr>
        <w:rPr>
          <w:b w:val="0"/>
        </w:rPr>
      </w:pPr>
      <w:r w:rsidRPr="00CC45C0">
        <w:rPr>
          <w:b w:val="0"/>
        </w:rPr>
        <w:t>Approved</w:t>
      </w:r>
      <w:r>
        <w:rPr>
          <w:b w:val="0"/>
        </w:rPr>
        <w:t>!</w:t>
      </w:r>
    </w:p>
    <w:p w14:paraId="6CA26A4F" w14:textId="6F6872C0" w:rsidR="00CC45C0" w:rsidRDefault="00FC4848" w:rsidP="00CC45C0">
      <w:pPr>
        <w:pStyle w:val="ListParagraph"/>
        <w:numPr>
          <w:ilvl w:val="2"/>
          <w:numId w:val="36"/>
        </w:numPr>
        <w:rPr>
          <w:b w:val="0"/>
        </w:rPr>
      </w:pPr>
      <w:r>
        <w:rPr>
          <w:b w:val="0"/>
        </w:rPr>
        <w:t>S</w:t>
      </w:r>
      <w:r w:rsidR="004125A1">
        <w:rPr>
          <w:b w:val="0"/>
        </w:rPr>
        <w:t>et event schedule</w:t>
      </w:r>
      <w:r w:rsidR="001C12F0">
        <w:rPr>
          <w:b w:val="0"/>
        </w:rPr>
        <w:t xml:space="preserve"> like</w:t>
      </w:r>
      <w:r>
        <w:rPr>
          <w:b w:val="0"/>
        </w:rPr>
        <w:t xml:space="preserve"> Topic, Speakers, Timeline, </w:t>
      </w:r>
      <w:proofErr w:type="spellStart"/>
      <w:r w:rsidR="001C12F0">
        <w:rPr>
          <w:b w:val="0"/>
        </w:rPr>
        <w:t>etc</w:t>
      </w:r>
      <w:proofErr w:type="spellEnd"/>
    </w:p>
    <w:p w14:paraId="756EC648" w14:textId="65416316" w:rsidR="00FC4848" w:rsidRDefault="00FC4848" w:rsidP="00FC4848">
      <w:pPr>
        <w:pStyle w:val="ListParagraph"/>
      </w:pPr>
      <w:r>
        <w:t>5 Weeks Out</w:t>
      </w:r>
    </w:p>
    <w:p w14:paraId="178505EF" w14:textId="7A297B36" w:rsidR="00FC4848" w:rsidRPr="00FC4848" w:rsidRDefault="00FC4848" w:rsidP="00FC4848">
      <w:pPr>
        <w:pStyle w:val="ListParagraph"/>
        <w:numPr>
          <w:ilvl w:val="1"/>
          <w:numId w:val="36"/>
        </w:numPr>
      </w:pPr>
      <w:r>
        <w:rPr>
          <w:b w:val="0"/>
        </w:rPr>
        <w:t>Involve Marketing!</w:t>
      </w:r>
    </w:p>
    <w:p w14:paraId="188324DA" w14:textId="393EDFB6" w:rsidR="00FC4848" w:rsidRPr="003A1A03" w:rsidRDefault="00FC4848" w:rsidP="00FC4848">
      <w:pPr>
        <w:pStyle w:val="ListParagraph"/>
        <w:numPr>
          <w:ilvl w:val="2"/>
          <w:numId w:val="36"/>
        </w:numPr>
      </w:pPr>
      <w:r>
        <w:rPr>
          <w:b w:val="0"/>
        </w:rPr>
        <w:t xml:space="preserve">Provide Marketing with event details for campaign creation and registration page as well as any </w:t>
      </w:r>
      <w:r w:rsidR="003A1A03">
        <w:rPr>
          <w:b w:val="0"/>
        </w:rPr>
        <w:t>other collateral needed (Example: custom digital or printed invite)</w:t>
      </w:r>
    </w:p>
    <w:p w14:paraId="1B541319" w14:textId="70257250" w:rsidR="003A1A03" w:rsidRDefault="0020393A" w:rsidP="003A1A03">
      <w:pPr>
        <w:pStyle w:val="ListParagraph"/>
      </w:pPr>
      <w:r>
        <w:t>2-</w:t>
      </w:r>
      <w:r w:rsidR="003A1A03">
        <w:t>4 Weeks Out</w:t>
      </w:r>
    </w:p>
    <w:p w14:paraId="337D452B" w14:textId="4F82787E" w:rsidR="003A1A03" w:rsidRPr="001C12F0" w:rsidRDefault="001C12F0" w:rsidP="003A1A03">
      <w:pPr>
        <w:pStyle w:val="ListParagraph"/>
        <w:numPr>
          <w:ilvl w:val="1"/>
          <w:numId w:val="36"/>
        </w:numPr>
      </w:pPr>
      <w:r>
        <w:rPr>
          <w:b w:val="0"/>
        </w:rPr>
        <w:t>Start spreading the news!</w:t>
      </w:r>
    </w:p>
    <w:p w14:paraId="15072E28" w14:textId="3B9C3675" w:rsidR="001C12F0" w:rsidRPr="00AD2A8E" w:rsidRDefault="006E3A01" w:rsidP="001C12F0">
      <w:pPr>
        <w:pStyle w:val="ListParagraph"/>
        <w:numPr>
          <w:ilvl w:val="2"/>
          <w:numId w:val="36"/>
        </w:numPr>
      </w:pPr>
      <w:r>
        <w:rPr>
          <w:b w:val="0"/>
        </w:rPr>
        <w:t xml:space="preserve">Begin </w:t>
      </w:r>
      <w:r w:rsidR="00906EE8">
        <w:rPr>
          <w:b w:val="0"/>
        </w:rPr>
        <w:t>inviting prospects/clients to your event</w:t>
      </w:r>
      <w:r w:rsidR="0020393A">
        <w:rPr>
          <w:b w:val="0"/>
        </w:rPr>
        <w:t xml:space="preserve"> and have them register via the link provided by Marketing</w:t>
      </w:r>
      <w:r w:rsidR="008F7F9D">
        <w:rPr>
          <w:b w:val="0"/>
        </w:rPr>
        <w:t xml:space="preserve"> (Word of Mouth/Phone/Email/Social Media)</w:t>
      </w:r>
    </w:p>
    <w:p w14:paraId="3BF6D6AC" w14:textId="07965F60" w:rsidR="00AD2A8E" w:rsidRPr="00906EE8" w:rsidRDefault="00AD2A8E" w:rsidP="001C12F0">
      <w:pPr>
        <w:pStyle w:val="ListParagraph"/>
        <w:numPr>
          <w:ilvl w:val="2"/>
          <w:numId w:val="36"/>
        </w:numPr>
      </w:pPr>
      <w:r>
        <w:rPr>
          <w:b w:val="0"/>
        </w:rPr>
        <w:t>Marketing will provide weekly registration updates</w:t>
      </w:r>
    </w:p>
    <w:p w14:paraId="7CC3E32A" w14:textId="7910E36E" w:rsidR="00906EE8" w:rsidRDefault="0020393A" w:rsidP="00906EE8">
      <w:pPr>
        <w:pStyle w:val="ListParagraph"/>
      </w:pPr>
      <w:r>
        <w:t>1 Week</w:t>
      </w:r>
      <w:r w:rsidR="00906EE8">
        <w:t xml:space="preserve"> Out</w:t>
      </w:r>
    </w:p>
    <w:p w14:paraId="035D0E2E" w14:textId="6FF570CC" w:rsidR="00906EE8" w:rsidRPr="002A5B1F" w:rsidRDefault="002A5B1F" w:rsidP="00906EE8">
      <w:pPr>
        <w:pStyle w:val="ListParagraph"/>
        <w:numPr>
          <w:ilvl w:val="1"/>
          <w:numId w:val="36"/>
        </w:numPr>
      </w:pPr>
      <w:r>
        <w:rPr>
          <w:b w:val="0"/>
        </w:rPr>
        <w:t>Final details!</w:t>
      </w:r>
    </w:p>
    <w:p w14:paraId="384ED092" w14:textId="77777777" w:rsidR="00870869" w:rsidRPr="00870869" w:rsidRDefault="00870869" w:rsidP="002A5B1F">
      <w:pPr>
        <w:pStyle w:val="ListParagraph"/>
        <w:numPr>
          <w:ilvl w:val="2"/>
          <w:numId w:val="36"/>
        </w:numPr>
      </w:pPr>
      <w:r>
        <w:rPr>
          <w:b w:val="0"/>
        </w:rPr>
        <w:t>Begin to finalize the details of your event</w:t>
      </w:r>
    </w:p>
    <w:p w14:paraId="356059D3" w14:textId="25F5640C" w:rsidR="00870869" w:rsidRPr="00F508EB" w:rsidRDefault="00F508EB" w:rsidP="002A5B1F">
      <w:pPr>
        <w:pStyle w:val="ListParagraph"/>
        <w:numPr>
          <w:ilvl w:val="2"/>
          <w:numId w:val="36"/>
        </w:numPr>
      </w:pPr>
      <w:r>
        <w:rPr>
          <w:b w:val="0"/>
        </w:rPr>
        <w:t>Adjust headcount if necessary with venue</w:t>
      </w:r>
    </w:p>
    <w:p w14:paraId="3A107F6E" w14:textId="2D822B1E" w:rsidR="00F508EB" w:rsidRPr="00F508EB" w:rsidRDefault="00F508EB" w:rsidP="002A5B1F">
      <w:pPr>
        <w:pStyle w:val="ListParagraph"/>
        <w:numPr>
          <w:ilvl w:val="2"/>
          <w:numId w:val="36"/>
        </w:numPr>
      </w:pPr>
      <w:r>
        <w:rPr>
          <w:b w:val="0"/>
        </w:rPr>
        <w:t xml:space="preserve">Prep call with all necessary parties </w:t>
      </w:r>
    </w:p>
    <w:p w14:paraId="520BE5F8" w14:textId="4DC61130" w:rsidR="00F508EB" w:rsidRPr="00870869" w:rsidRDefault="00F508EB" w:rsidP="002A5B1F">
      <w:pPr>
        <w:pStyle w:val="ListParagraph"/>
        <w:numPr>
          <w:ilvl w:val="2"/>
          <w:numId w:val="36"/>
        </w:numPr>
      </w:pPr>
      <w:r>
        <w:rPr>
          <w:b w:val="0"/>
        </w:rPr>
        <w:t xml:space="preserve">Marketing to ship </w:t>
      </w:r>
      <w:r w:rsidR="005272DD">
        <w:rPr>
          <w:b w:val="0"/>
        </w:rPr>
        <w:t>any</w:t>
      </w:r>
      <w:r>
        <w:rPr>
          <w:b w:val="0"/>
        </w:rPr>
        <w:t xml:space="preserve"> collateral and swag to event location</w:t>
      </w:r>
    </w:p>
    <w:p w14:paraId="5BBB5C03" w14:textId="70AADD7D" w:rsidR="00E4582F" w:rsidRDefault="00870869" w:rsidP="00E4582F">
      <w:pPr>
        <w:pStyle w:val="ListParagraph"/>
      </w:pPr>
      <w:r>
        <w:t>Day of Event</w:t>
      </w:r>
    </w:p>
    <w:p w14:paraId="65FFEB82" w14:textId="233E83C6" w:rsidR="00E4582F" w:rsidRPr="00E4582F" w:rsidRDefault="00E4582F" w:rsidP="00E4582F">
      <w:pPr>
        <w:pStyle w:val="ListParagraph"/>
        <w:numPr>
          <w:ilvl w:val="1"/>
          <w:numId w:val="36"/>
        </w:numPr>
      </w:pPr>
      <w:r>
        <w:rPr>
          <w:b w:val="0"/>
        </w:rPr>
        <w:t>D-day!</w:t>
      </w:r>
    </w:p>
    <w:p w14:paraId="25FAD808" w14:textId="2CCDB1D4" w:rsidR="00E4582F" w:rsidRPr="005272DD" w:rsidRDefault="005272DD" w:rsidP="00E4582F">
      <w:pPr>
        <w:pStyle w:val="ListParagraph"/>
        <w:numPr>
          <w:ilvl w:val="2"/>
          <w:numId w:val="36"/>
        </w:numPr>
      </w:pPr>
      <w:r>
        <w:rPr>
          <w:b w:val="0"/>
        </w:rPr>
        <w:t>Arrive early to setup</w:t>
      </w:r>
    </w:p>
    <w:p w14:paraId="6A2BE4E2" w14:textId="1A531602" w:rsidR="00091EB7" w:rsidRPr="005272DD" w:rsidRDefault="00091EB7" w:rsidP="00091EB7">
      <w:pPr>
        <w:pStyle w:val="ListParagraph"/>
        <w:numPr>
          <w:ilvl w:val="2"/>
          <w:numId w:val="36"/>
        </w:numPr>
      </w:pPr>
      <w:r>
        <w:rPr>
          <w:b w:val="0"/>
        </w:rPr>
        <w:t>Rock the event</w:t>
      </w:r>
    </w:p>
    <w:p w14:paraId="10D5C26A" w14:textId="50C7A7A6" w:rsidR="005272DD" w:rsidRDefault="005272DD" w:rsidP="005272DD">
      <w:pPr>
        <w:pStyle w:val="ListParagraph"/>
      </w:pPr>
      <w:r>
        <w:t>Post Event</w:t>
      </w:r>
    </w:p>
    <w:p w14:paraId="118C5C8F" w14:textId="7FBCCDB2" w:rsidR="005272DD" w:rsidRPr="005272DD" w:rsidRDefault="005272DD" w:rsidP="005272DD">
      <w:pPr>
        <w:pStyle w:val="ListParagraph"/>
        <w:numPr>
          <w:ilvl w:val="1"/>
          <w:numId w:val="36"/>
        </w:numPr>
      </w:pPr>
      <w:r>
        <w:rPr>
          <w:b w:val="0"/>
        </w:rPr>
        <w:t>Follow-up &amp; ROI!</w:t>
      </w:r>
    </w:p>
    <w:p w14:paraId="16777302" w14:textId="7B31FDE6" w:rsidR="005272DD" w:rsidRPr="00D26479" w:rsidRDefault="00D26479" w:rsidP="005272DD">
      <w:pPr>
        <w:pStyle w:val="ListParagraph"/>
        <w:numPr>
          <w:ilvl w:val="2"/>
          <w:numId w:val="36"/>
        </w:numPr>
      </w:pPr>
      <w:r>
        <w:rPr>
          <w:b w:val="0"/>
        </w:rPr>
        <w:t>Marketing will send post event survey</w:t>
      </w:r>
    </w:p>
    <w:p w14:paraId="53BFABE3" w14:textId="6D7C5464" w:rsidR="00D26479" w:rsidRPr="00D26479" w:rsidRDefault="00D26479" w:rsidP="005272DD">
      <w:pPr>
        <w:pStyle w:val="ListParagraph"/>
        <w:numPr>
          <w:ilvl w:val="2"/>
          <w:numId w:val="36"/>
        </w:numPr>
      </w:pPr>
      <w:r>
        <w:rPr>
          <w:b w:val="0"/>
        </w:rPr>
        <w:t>Sales rep to follow-up with all event attendees</w:t>
      </w:r>
    </w:p>
    <w:p w14:paraId="47E669F9" w14:textId="57A342C8" w:rsidR="00D26479" w:rsidRPr="00F1727A" w:rsidRDefault="00C80E80" w:rsidP="005272DD">
      <w:pPr>
        <w:pStyle w:val="ListParagraph"/>
        <w:numPr>
          <w:ilvl w:val="2"/>
          <w:numId w:val="36"/>
        </w:numPr>
      </w:pPr>
      <w:r>
        <w:rPr>
          <w:b w:val="0"/>
        </w:rPr>
        <w:t>Sales rep to have ISR t</w:t>
      </w:r>
      <w:r w:rsidR="00D26479">
        <w:rPr>
          <w:b w:val="0"/>
        </w:rPr>
        <w:t>ie any opportunities from event to Salesforce campaign for ROI tracking</w:t>
      </w:r>
    </w:p>
    <w:p w14:paraId="00C469F3" w14:textId="77777777" w:rsidR="00F1727A" w:rsidRPr="00D44C79" w:rsidRDefault="00F1727A" w:rsidP="00F1727A"/>
    <w:p w14:paraId="090A5230" w14:textId="2EDFAA25" w:rsidR="00D44C79" w:rsidRPr="000F63BC" w:rsidRDefault="00D44C79" w:rsidP="00D44C79">
      <w:pPr>
        <w:rPr>
          <w:b/>
          <w:color w:val="F06400"/>
          <w:sz w:val="48"/>
          <w:szCs w:val="48"/>
        </w:rPr>
      </w:pPr>
      <w:r w:rsidRPr="000F63BC">
        <w:rPr>
          <w:b/>
          <w:color w:val="F06400"/>
          <w:sz w:val="48"/>
          <w:szCs w:val="48"/>
        </w:rPr>
        <w:t>III. E</w:t>
      </w:r>
      <w:r w:rsidR="000F63BC" w:rsidRPr="000F63BC">
        <w:rPr>
          <w:b/>
          <w:color w:val="F06400"/>
          <w:sz w:val="48"/>
          <w:szCs w:val="48"/>
        </w:rPr>
        <w:t>MAIL TEMPLATE</w:t>
      </w:r>
    </w:p>
    <w:p w14:paraId="54AAB6F5" w14:textId="1ACE8793" w:rsidR="00D44C79" w:rsidRPr="00650259" w:rsidRDefault="00986F9E" w:rsidP="00D44C79">
      <w:pPr>
        <w:rPr>
          <w:color w:val="auto"/>
          <w:sz w:val="32"/>
          <w:szCs w:val="32"/>
        </w:rPr>
      </w:pPr>
      <w:r>
        <w:rPr>
          <w:color w:val="auto"/>
          <w:sz w:val="32"/>
          <w:szCs w:val="32"/>
        </w:rPr>
        <w:t>Registration Requests</w:t>
      </w:r>
    </w:p>
    <w:p w14:paraId="6B8F6321" w14:textId="77777777" w:rsidR="000A1C15" w:rsidRPr="00650259" w:rsidRDefault="000A1C15" w:rsidP="00D44C79">
      <w:pPr>
        <w:rPr>
          <w:color w:val="auto"/>
        </w:rPr>
      </w:pPr>
    </w:p>
    <w:p w14:paraId="790166EC" w14:textId="60C7C9A3" w:rsidR="000A1C15" w:rsidRPr="00650259" w:rsidRDefault="000A1C15" w:rsidP="00D44C79">
      <w:pPr>
        <w:rPr>
          <w:color w:val="auto"/>
        </w:rPr>
      </w:pPr>
      <w:r w:rsidRPr="00650259">
        <w:rPr>
          <w:color w:val="auto"/>
        </w:rPr>
        <w:t>Hello,</w:t>
      </w:r>
    </w:p>
    <w:p w14:paraId="76DADEEC" w14:textId="03CD0EDF" w:rsidR="000A1C15" w:rsidRPr="00650259" w:rsidRDefault="000A1C15" w:rsidP="00D44C79">
      <w:pPr>
        <w:rPr>
          <w:color w:val="auto"/>
        </w:rPr>
      </w:pPr>
      <w:r w:rsidRPr="00650259">
        <w:rPr>
          <w:color w:val="auto"/>
        </w:rPr>
        <w:t xml:space="preserve">I hope you are doing well! I am hosting </w:t>
      </w:r>
      <w:r w:rsidR="00986F9E">
        <w:rPr>
          <w:color w:val="auto"/>
        </w:rPr>
        <w:t>an</w:t>
      </w:r>
      <w:r w:rsidRPr="00650259">
        <w:rPr>
          <w:color w:val="auto"/>
        </w:rPr>
        <w:t xml:space="preserve"> event located in </w:t>
      </w:r>
      <w:r w:rsidRPr="00634F63">
        <w:rPr>
          <w:color w:val="F06400"/>
        </w:rPr>
        <w:t>XX</w:t>
      </w:r>
      <w:r w:rsidRPr="00650259">
        <w:rPr>
          <w:color w:val="auto"/>
        </w:rPr>
        <w:t xml:space="preserve"> on </w:t>
      </w:r>
      <w:r w:rsidRPr="00634F63">
        <w:rPr>
          <w:color w:val="F06400"/>
        </w:rPr>
        <w:t>XX</w:t>
      </w:r>
      <w:r w:rsidR="00986F9E">
        <w:rPr>
          <w:color w:val="auto"/>
        </w:rPr>
        <w:t xml:space="preserve"> and </w:t>
      </w:r>
      <w:r w:rsidRPr="00650259">
        <w:rPr>
          <w:color w:val="auto"/>
        </w:rPr>
        <w:t xml:space="preserve">would </w:t>
      </w:r>
      <w:r w:rsidR="00986F9E">
        <w:rPr>
          <w:color w:val="auto"/>
        </w:rPr>
        <w:t>love for you to attend!</w:t>
      </w:r>
    </w:p>
    <w:p w14:paraId="6CC03084" w14:textId="087258E1" w:rsidR="00986F9E" w:rsidRDefault="000A1C15" w:rsidP="00D44C79">
      <w:pPr>
        <w:rPr>
          <w:color w:val="auto"/>
        </w:rPr>
      </w:pPr>
      <w:r w:rsidRPr="00650259">
        <w:rPr>
          <w:color w:val="auto"/>
        </w:rPr>
        <w:t>The event</w:t>
      </w:r>
      <w:r w:rsidR="001B3625">
        <w:rPr>
          <w:color w:val="auto"/>
        </w:rPr>
        <w:t xml:space="preserve"> will feature presentations as well as networking activities and</w:t>
      </w:r>
      <w:r w:rsidR="00986F9E">
        <w:rPr>
          <w:color w:val="auto"/>
        </w:rPr>
        <w:t xml:space="preserve"> fun group discussions.  Please click here (</w:t>
      </w:r>
      <w:r w:rsidR="00986F9E" w:rsidRPr="00634F63">
        <w:rPr>
          <w:color w:val="F06400"/>
        </w:rPr>
        <w:t xml:space="preserve">hyperlink to </w:t>
      </w:r>
      <w:proofErr w:type="spellStart"/>
      <w:r w:rsidR="00986F9E" w:rsidRPr="00634F63">
        <w:rPr>
          <w:color w:val="F06400"/>
        </w:rPr>
        <w:t>Fishtech’s</w:t>
      </w:r>
      <w:proofErr w:type="spellEnd"/>
      <w:r w:rsidR="00986F9E" w:rsidRPr="00634F63">
        <w:rPr>
          <w:color w:val="F06400"/>
        </w:rPr>
        <w:t xml:space="preserve"> registration page</w:t>
      </w:r>
      <w:r w:rsidR="00986F9E">
        <w:rPr>
          <w:color w:val="auto"/>
        </w:rPr>
        <w:t>) for more information.</w:t>
      </w:r>
      <w:r w:rsidR="00DD2C28">
        <w:rPr>
          <w:color w:val="auto"/>
        </w:rPr>
        <w:t xml:space="preserve">  </w:t>
      </w:r>
      <w:r w:rsidR="00986F9E">
        <w:rPr>
          <w:color w:val="auto"/>
        </w:rPr>
        <w:t>If you are unable to attend but know someone who might be interested, please feel free to forwar</w:t>
      </w:r>
      <w:r w:rsidR="00DD2C28">
        <w:rPr>
          <w:color w:val="auto"/>
        </w:rPr>
        <w:t xml:space="preserve">d this email along.  </w:t>
      </w:r>
    </w:p>
    <w:p w14:paraId="6CA81D20" w14:textId="26013319" w:rsidR="00DD2C28" w:rsidRDefault="00DD2C28" w:rsidP="00D44C79">
      <w:pPr>
        <w:rPr>
          <w:color w:val="auto"/>
        </w:rPr>
      </w:pPr>
      <w:r>
        <w:rPr>
          <w:color w:val="auto"/>
        </w:rPr>
        <w:t>This is a great opportunity to meet other people in our industry and learn about the latest</w:t>
      </w:r>
      <w:r w:rsidR="000F63BC">
        <w:rPr>
          <w:color w:val="auto"/>
        </w:rPr>
        <w:t xml:space="preserve"> </w:t>
      </w:r>
      <w:r w:rsidR="00383BB9">
        <w:rPr>
          <w:color w:val="auto"/>
        </w:rPr>
        <w:t xml:space="preserve">in technology and security. </w:t>
      </w:r>
    </w:p>
    <w:p w14:paraId="25C853C8" w14:textId="4DC9D895" w:rsidR="00DD2C28" w:rsidRDefault="00DD2C28" w:rsidP="00D44C79">
      <w:pPr>
        <w:rPr>
          <w:color w:val="auto"/>
        </w:rPr>
      </w:pPr>
      <w:r>
        <w:rPr>
          <w:color w:val="auto"/>
        </w:rPr>
        <w:t>I hope to see you there!</w:t>
      </w:r>
    </w:p>
    <w:p w14:paraId="163C405C" w14:textId="77777777" w:rsidR="000F63BC" w:rsidRDefault="000F63BC" w:rsidP="00D44C79">
      <w:pPr>
        <w:rPr>
          <w:color w:val="auto"/>
        </w:rPr>
      </w:pPr>
    </w:p>
    <w:p w14:paraId="207DD57A" w14:textId="77777777" w:rsidR="000F63BC" w:rsidRDefault="000F63BC" w:rsidP="00D44C79">
      <w:pPr>
        <w:rPr>
          <w:color w:val="auto"/>
        </w:rPr>
      </w:pPr>
    </w:p>
    <w:p w14:paraId="64D55798" w14:textId="1FA98D5F" w:rsidR="000F63BC" w:rsidRPr="000F63BC" w:rsidRDefault="000F63BC" w:rsidP="000F63BC">
      <w:pPr>
        <w:rPr>
          <w:b/>
          <w:color w:val="F06400"/>
          <w:sz w:val="48"/>
          <w:szCs w:val="48"/>
        </w:rPr>
      </w:pPr>
      <w:r w:rsidRPr="000F63BC">
        <w:rPr>
          <w:b/>
          <w:color w:val="F06400"/>
          <w:sz w:val="48"/>
          <w:szCs w:val="48"/>
        </w:rPr>
        <w:t>I</w:t>
      </w:r>
      <w:r>
        <w:rPr>
          <w:b/>
          <w:color w:val="F06400"/>
          <w:sz w:val="48"/>
          <w:szCs w:val="48"/>
        </w:rPr>
        <w:t>V</w:t>
      </w:r>
      <w:r w:rsidRPr="000F63BC">
        <w:rPr>
          <w:b/>
          <w:color w:val="F06400"/>
          <w:sz w:val="48"/>
          <w:szCs w:val="48"/>
        </w:rPr>
        <w:t xml:space="preserve">. </w:t>
      </w:r>
      <w:r>
        <w:rPr>
          <w:b/>
          <w:color w:val="F06400"/>
          <w:sz w:val="48"/>
          <w:szCs w:val="48"/>
        </w:rPr>
        <w:t>SOCIAL MEDIA POSTS</w:t>
      </w:r>
    </w:p>
    <w:p w14:paraId="6469B3ED" w14:textId="3936105D" w:rsidR="002A5CE4" w:rsidRPr="00F06526" w:rsidRDefault="00AF0EB9" w:rsidP="002A5CE4">
      <w:pPr>
        <w:pStyle w:val="ListParagraph"/>
      </w:pPr>
      <w:r>
        <w:t>4</w:t>
      </w:r>
      <w:r w:rsidR="002A5CE4" w:rsidRPr="00F06526">
        <w:t xml:space="preserve"> Weeks Out</w:t>
      </w:r>
    </w:p>
    <w:p w14:paraId="19475F3F" w14:textId="6942AC50" w:rsidR="002A5CE4" w:rsidRPr="00A53845" w:rsidRDefault="00817B34" w:rsidP="00817B34">
      <w:pPr>
        <w:pStyle w:val="ListParagraph"/>
        <w:numPr>
          <w:ilvl w:val="1"/>
          <w:numId w:val="36"/>
        </w:numPr>
      </w:pPr>
      <w:r>
        <w:rPr>
          <w:b w:val="0"/>
        </w:rPr>
        <w:t xml:space="preserve">Fishtech is headed to </w:t>
      </w:r>
      <w:r w:rsidRPr="00634F63">
        <w:rPr>
          <w:b w:val="0"/>
          <w:color w:val="F06400"/>
        </w:rPr>
        <w:t>XX</w:t>
      </w:r>
      <w:r>
        <w:rPr>
          <w:b w:val="0"/>
        </w:rPr>
        <w:t xml:space="preserve"> on </w:t>
      </w:r>
      <w:r w:rsidRPr="00634F63">
        <w:rPr>
          <w:b w:val="0"/>
          <w:color w:val="F06400"/>
        </w:rPr>
        <w:t>XX</w:t>
      </w:r>
      <w:r>
        <w:rPr>
          <w:b w:val="0"/>
        </w:rPr>
        <w:t>. Register for the (</w:t>
      </w:r>
      <w:r w:rsidRPr="00634F63">
        <w:rPr>
          <w:b w:val="0"/>
          <w:color w:val="F06400"/>
        </w:rPr>
        <w:t>event template</w:t>
      </w:r>
      <w:r>
        <w:rPr>
          <w:b w:val="0"/>
        </w:rPr>
        <w:t>) event now! (</w:t>
      </w:r>
      <w:r w:rsidRPr="00634F63">
        <w:rPr>
          <w:b w:val="0"/>
          <w:color w:val="F06400"/>
        </w:rPr>
        <w:t>event landing page link</w:t>
      </w:r>
      <w:r>
        <w:rPr>
          <w:b w:val="0"/>
        </w:rPr>
        <w:t>)</w:t>
      </w:r>
    </w:p>
    <w:p w14:paraId="621DB645" w14:textId="314EF3F0" w:rsidR="002A5CE4" w:rsidRDefault="00AF0EB9" w:rsidP="002A5CE4">
      <w:pPr>
        <w:pStyle w:val="ListParagraph"/>
      </w:pPr>
      <w:r>
        <w:t>3</w:t>
      </w:r>
      <w:r w:rsidR="002A5CE4">
        <w:t xml:space="preserve"> Weeks Out</w:t>
      </w:r>
    </w:p>
    <w:p w14:paraId="28E672B9" w14:textId="6273C614" w:rsidR="002A5CE4" w:rsidRDefault="00383BB9" w:rsidP="002A5CE4">
      <w:pPr>
        <w:pStyle w:val="ListParagraph"/>
        <w:numPr>
          <w:ilvl w:val="1"/>
          <w:numId w:val="36"/>
        </w:numPr>
        <w:rPr>
          <w:b w:val="0"/>
        </w:rPr>
      </w:pPr>
      <w:r>
        <w:rPr>
          <w:b w:val="0"/>
        </w:rPr>
        <w:t xml:space="preserve">Join Fishtech </w:t>
      </w:r>
      <w:r w:rsidR="0098187C">
        <w:rPr>
          <w:b w:val="0"/>
        </w:rPr>
        <w:t>and (</w:t>
      </w:r>
      <w:r w:rsidR="0098187C" w:rsidRPr="0098187C">
        <w:rPr>
          <w:b w:val="0"/>
          <w:color w:val="F06400"/>
        </w:rPr>
        <w:t>Partner Sponsors</w:t>
      </w:r>
      <w:r w:rsidR="0098187C">
        <w:rPr>
          <w:b w:val="0"/>
        </w:rPr>
        <w:t xml:space="preserve">) </w:t>
      </w:r>
      <w:r>
        <w:rPr>
          <w:b w:val="0"/>
        </w:rPr>
        <w:t xml:space="preserve">for a morning/afternoon of learning and connecting on </w:t>
      </w:r>
      <w:r w:rsidRPr="00634F63">
        <w:rPr>
          <w:b w:val="0"/>
          <w:color w:val="F06400"/>
        </w:rPr>
        <w:t>XXX</w:t>
      </w:r>
      <w:r>
        <w:rPr>
          <w:b w:val="0"/>
        </w:rPr>
        <w:t>! (</w:t>
      </w:r>
      <w:r w:rsidRPr="00634F63">
        <w:rPr>
          <w:b w:val="0"/>
          <w:color w:val="F06400"/>
        </w:rPr>
        <w:t>event landing page link</w:t>
      </w:r>
      <w:r>
        <w:rPr>
          <w:b w:val="0"/>
        </w:rPr>
        <w:t>)</w:t>
      </w:r>
    </w:p>
    <w:p w14:paraId="497B80C4" w14:textId="078CDDB8" w:rsidR="002A5CE4" w:rsidRPr="00A74723" w:rsidRDefault="00AF0EB9" w:rsidP="002A5CE4">
      <w:pPr>
        <w:pStyle w:val="ListParagraph"/>
      </w:pPr>
      <w:r>
        <w:t>2</w:t>
      </w:r>
      <w:r w:rsidR="002A5CE4">
        <w:t xml:space="preserve"> Weeks Out</w:t>
      </w:r>
    </w:p>
    <w:p w14:paraId="2207C70E" w14:textId="3F34C612" w:rsidR="002A5CE4" w:rsidRDefault="00BB74C6" w:rsidP="002A5CE4">
      <w:pPr>
        <w:pStyle w:val="ListParagraph"/>
        <w:numPr>
          <w:ilvl w:val="1"/>
          <w:numId w:val="36"/>
        </w:numPr>
        <w:rPr>
          <w:b w:val="0"/>
        </w:rPr>
      </w:pPr>
      <w:r>
        <w:rPr>
          <w:b w:val="0"/>
        </w:rPr>
        <w:t>Learn about (</w:t>
      </w:r>
      <w:r w:rsidRPr="00634F63">
        <w:rPr>
          <w:b w:val="0"/>
          <w:color w:val="F06400"/>
        </w:rPr>
        <w:t>insert the title of speaker’s subject here</w:t>
      </w:r>
      <w:r>
        <w:rPr>
          <w:b w:val="0"/>
        </w:rPr>
        <w:t>) at our upcoming (</w:t>
      </w:r>
      <w:r w:rsidRPr="00634F63">
        <w:rPr>
          <w:b w:val="0"/>
          <w:color w:val="F06400"/>
        </w:rPr>
        <w:t xml:space="preserve">event template) </w:t>
      </w:r>
      <w:r w:rsidR="00634F63">
        <w:rPr>
          <w:b w:val="0"/>
        </w:rPr>
        <w:t>presented by Fishtech</w:t>
      </w:r>
      <w:r w:rsidR="00BA2B45">
        <w:rPr>
          <w:b w:val="0"/>
        </w:rPr>
        <w:t xml:space="preserve"> and (</w:t>
      </w:r>
      <w:r w:rsidR="00BA2B45" w:rsidRPr="00BA2B45">
        <w:rPr>
          <w:b w:val="0"/>
          <w:color w:val="F06400"/>
        </w:rPr>
        <w:t>Partner Sponsors</w:t>
      </w:r>
      <w:r w:rsidR="00BA2B45">
        <w:rPr>
          <w:b w:val="0"/>
        </w:rPr>
        <w:t>)</w:t>
      </w:r>
      <w:r w:rsidR="00634F63">
        <w:rPr>
          <w:b w:val="0"/>
        </w:rPr>
        <w:t xml:space="preserve"> on </w:t>
      </w:r>
      <w:r w:rsidR="00634F63" w:rsidRPr="00BA2B45">
        <w:rPr>
          <w:b w:val="0"/>
          <w:color w:val="F06400"/>
        </w:rPr>
        <w:t>XXX</w:t>
      </w:r>
      <w:r w:rsidR="00634F63">
        <w:rPr>
          <w:b w:val="0"/>
        </w:rPr>
        <w:t xml:space="preserve"> (</w:t>
      </w:r>
      <w:r w:rsidR="00634F63" w:rsidRPr="00634F63">
        <w:rPr>
          <w:b w:val="0"/>
          <w:color w:val="F06400"/>
        </w:rPr>
        <w:t>event landing page link</w:t>
      </w:r>
      <w:r w:rsidR="00634F63">
        <w:rPr>
          <w:b w:val="0"/>
        </w:rPr>
        <w:t>)</w:t>
      </w:r>
    </w:p>
    <w:p w14:paraId="15264F11" w14:textId="0ACB2EEA" w:rsidR="002A5CE4" w:rsidRDefault="00AF0EB9" w:rsidP="002A5CE4">
      <w:pPr>
        <w:pStyle w:val="ListParagraph"/>
      </w:pPr>
      <w:r>
        <w:t>1 Week</w:t>
      </w:r>
      <w:r w:rsidR="002A5CE4">
        <w:t xml:space="preserve"> Out</w:t>
      </w:r>
    </w:p>
    <w:p w14:paraId="79B406BB" w14:textId="2D887314" w:rsidR="002A5CE4" w:rsidRPr="00FC4848" w:rsidRDefault="00596804" w:rsidP="002A5CE4">
      <w:pPr>
        <w:pStyle w:val="ListParagraph"/>
        <w:numPr>
          <w:ilvl w:val="1"/>
          <w:numId w:val="36"/>
        </w:numPr>
      </w:pPr>
      <w:r>
        <w:rPr>
          <w:b w:val="0"/>
        </w:rPr>
        <w:t xml:space="preserve">Join </w:t>
      </w:r>
      <w:proofErr w:type="gramStart"/>
      <w:r>
        <w:rPr>
          <w:b w:val="0"/>
        </w:rPr>
        <w:t>@(</w:t>
      </w:r>
      <w:proofErr w:type="gramEnd"/>
      <w:r w:rsidRPr="00596804">
        <w:rPr>
          <w:b w:val="0"/>
          <w:color w:val="F06400"/>
        </w:rPr>
        <w:t>Professional Speaker’s Twitter handle</w:t>
      </w:r>
      <w:r>
        <w:rPr>
          <w:b w:val="0"/>
        </w:rPr>
        <w:t xml:space="preserve">) on </w:t>
      </w:r>
      <w:r w:rsidRPr="00596804">
        <w:rPr>
          <w:b w:val="0"/>
          <w:color w:val="F06400"/>
        </w:rPr>
        <w:t xml:space="preserve">XXX </w:t>
      </w:r>
      <w:r>
        <w:rPr>
          <w:b w:val="0"/>
        </w:rPr>
        <w:t>to learn “</w:t>
      </w:r>
      <w:r w:rsidRPr="00596804">
        <w:rPr>
          <w:b w:val="0"/>
          <w:color w:val="F06400"/>
        </w:rPr>
        <w:t>Professional Speaker’s Topic Here</w:t>
      </w:r>
      <w:r>
        <w:rPr>
          <w:b w:val="0"/>
        </w:rPr>
        <w:t>” (</w:t>
      </w:r>
      <w:r w:rsidRPr="00596804">
        <w:rPr>
          <w:b w:val="0"/>
          <w:color w:val="F06400"/>
        </w:rPr>
        <w:t>event landing page link</w:t>
      </w:r>
      <w:r>
        <w:rPr>
          <w:b w:val="0"/>
        </w:rPr>
        <w:t>)</w:t>
      </w:r>
    </w:p>
    <w:p w14:paraId="16736ACF" w14:textId="77777777" w:rsidR="000F63BC" w:rsidRPr="00650259" w:rsidRDefault="000F63BC" w:rsidP="00D44C79">
      <w:pPr>
        <w:rPr>
          <w:color w:val="auto"/>
        </w:rPr>
      </w:pPr>
    </w:p>
    <w:sectPr w:rsidR="000F63BC" w:rsidRPr="00650259" w:rsidSect="00E93DBD">
      <w:headerReference w:type="even" r:id="rId12"/>
      <w:headerReference w:type="default" r:id="rId13"/>
      <w:footerReference w:type="even" r:id="rId14"/>
      <w:footerReference w:type="default" r:id="rId15"/>
      <w:headerReference w:type="first" r:id="rId16"/>
      <w:footerReference w:type="first" r:id="rId17"/>
      <w:pgSz w:w="12240" w:h="15840" w:code="1"/>
      <w:pgMar w:top="2160" w:right="720" w:bottom="2160" w:left="720" w:header="288" w:footer="821"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A6EB8" w14:textId="77777777" w:rsidR="00747F16" w:rsidRDefault="00747F16" w:rsidP="007F24FA">
      <w:r>
        <w:separator/>
      </w:r>
    </w:p>
  </w:endnote>
  <w:endnote w:type="continuationSeparator" w:id="0">
    <w:p w14:paraId="24B6B7DF" w14:textId="77777777" w:rsidR="00747F16" w:rsidRDefault="00747F16" w:rsidP="007F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Optima">
    <w:panose1 w:val="02000503060000020004"/>
    <w:charset w:val="00"/>
    <w:family w:val="swiss"/>
    <w:pitch w:val="variable"/>
    <w:sig w:usb0="80000067"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C4760B6" w14:textId="77777777" w:rsidR="00257EF3" w:rsidRDefault="00257EF3" w:rsidP="00535E94">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955E07C" w14:textId="77777777" w:rsidR="00257EF3" w:rsidRDefault="00257EF3" w:rsidP="00257EF3">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97AB29" w14:textId="77777777" w:rsidR="00257EF3" w:rsidRPr="008139A8" w:rsidRDefault="008139A8" w:rsidP="00600439">
    <w:pPr>
      <w:pStyle w:val="Footer"/>
      <w:framePr w:w="1411" w:h="360" w:hRule="exact" w:wrap="notBeside" w:vAnchor="text" w:hAnchor="page" w:x="1502" w:y="-130"/>
      <w:ind w:left="-10" w:right="-721"/>
      <w:rPr>
        <w:rStyle w:val="PageNumber"/>
        <w:color w:val="D0CECE" w:themeColor="background2" w:themeShade="E6"/>
        <w:sz w:val="13"/>
        <w:szCs w:val="16"/>
      </w:rPr>
    </w:pPr>
    <w:r w:rsidRPr="008139A8">
      <w:rPr>
        <w:rStyle w:val="PageNumber"/>
        <w:color w:val="D0CECE" w:themeColor="background2" w:themeShade="E6"/>
        <w:sz w:val="13"/>
        <w:szCs w:val="16"/>
      </w:rPr>
      <w:t xml:space="preserve">Page </w:t>
    </w:r>
    <w:r w:rsidRPr="008139A8">
      <w:rPr>
        <w:rStyle w:val="PageNumber"/>
        <w:color w:val="D0CECE" w:themeColor="background2" w:themeShade="E6"/>
        <w:sz w:val="13"/>
        <w:szCs w:val="16"/>
      </w:rPr>
      <w:fldChar w:fldCharType="begin"/>
    </w:r>
    <w:r w:rsidRPr="008139A8">
      <w:rPr>
        <w:rStyle w:val="PageNumber"/>
        <w:color w:val="D0CECE" w:themeColor="background2" w:themeShade="E6"/>
        <w:sz w:val="13"/>
        <w:szCs w:val="16"/>
      </w:rPr>
      <w:instrText xml:space="preserve"> PAGE </w:instrText>
    </w:r>
    <w:r w:rsidRPr="008139A8">
      <w:rPr>
        <w:rStyle w:val="PageNumber"/>
        <w:color w:val="D0CECE" w:themeColor="background2" w:themeShade="E6"/>
        <w:sz w:val="13"/>
        <w:szCs w:val="16"/>
      </w:rPr>
      <w:fldChar w:fldCharType="separate"/>
    </w:r>
    <w:r w:rsidR="00B067C3">
      <w:rPr>
        <w:rStyle w:val="PageNumber"/>
        <w:noProof/>
        <w:color w:val="D0CECE" w:themeColor="background2" w:themeShade="E6"/>
        <w:sz w:val="13"/>
        <w:szCs w:val="16"/>
      </w:rPr>
      <w:t>2</w:t>
    </w:r>
    <w:r w:rsidRPr="008139A8">
      <w:rPr>
        <w:rStyle w:val="PageNumber"/>
        <w:color w:val="D0CECE" w:themeColor="background2" w:themeShade="E6"/>
        <w:sz w:val="13"/>
        <w:szCs w:val="16"/>
      </w:rPr>
      <w:fldChar w:fldCharType="end"/>
    </w:r>
    <w:r w:rsidRPr="008139A8">
      <w:rPr>
        <w:rStyle w:val="PageNumber"/>
        <w:color w:val="D0CECE" w:themeColor="background2" w:themeShade="E6"/>
        <w:sz w:val="13"/>
        <w:szCs w:val="16"/>
      </w:rPr>
      <w:t xml:space="preserve"> of </w:t>
    </w:r>
    <w:r w:rsidRPr="008139A8">
      <w:rPr>
        <w:rStyle w:val="PageNumber"/>
        <w:color w:val="D0CECE" w:themeColor="background2" w:themeShade="E6"/>
        <w:sz w:val="13"/>
        <w:szCs w:val="16"/>
      </w:rPr>
      <w:fldChar w:fldCharType="begin"/>
    </w:r>
    <w:r w:rsidRPr="008139A8">
      <w:rPr>
        <w:rStyle w:val="PageNumber"/>
        <w:color w:val="D0CECE" w:themeColor="background2" w:themeShade="E6"/>
        <w:sz w:val="13"/>
        <w:szCs w:val="16"/>
      </w:rPr>
      <w:instrText xml:space="preserve"> NUMPAGES </w:instrText>
    </w:r>
    <w:r w:rsidRPr="008139A8">
      <w:rPr>
        <w:rStyle w:val="PageNumber"/>
        <w:color w:val="D0CECE" w:themeColor="background2" w:themeShade="E6"/>
        <w:sz w:val="13"/>
        <w:szCs w:val="16"/>
      </w:rPr>
      <w:fldChar w:fldCharType="separate"/>
    </w:r>
    <w:r w:rsidR="00B067C3">
      <w:rPr>
        <w:rStyle w:val="PageNumber"/>
        <w:noProof/>
        <w:color w:val="D0CECE" w:themeColor="background2" w:themeShade="E6"/>
        <w:sz w:val="13"/>
        <w:szCs w:val="16"/>
      </w:rPr>
      <w:t>3</w:t>
    </w:r>
    <w:r w:rsidRPr="008139A8">
      <w:rPr>
        <w:rStyle w:val="PageNumber"/>
        <w:color w:val="D0CECE" w:themeColor="background2" w:themeShade="E6"/>
        <w:sz w:val="13"/>
        <w:szCs w:val="16"/>
      </w:rPr>
      <w:fldChar w:fldCharType="end"/>
    </w:r>
  </w:p>
  <w:p w14:paraId="7E8E0E4B" w14:textId="1E8C1E5E" w:rsidR="00131E17" w:rsidRDefault="00E11431" w:rsidP="00257EF3">
    <w:pPr>
      <w:pStyle w:val="Footer"/>
      <w:tabs>
        <w:tab w:val="clear" w:pos="864"/>
        <w:tab w:val="clear" w:pos="4320"/>
        <w:tab w:val="clear" w:pos="8640"/>
        <w:tab w:val="left" w:pos="467"/>
      </w:tabs>
      <w:ind w:right="360" w:firstLine="360"/>
    </w:pPr>
    <w:r w:rsidRPr="00B42FA7">
      <w:rPr>
        <w:i/>
        <w:noProof/>
        <w:color w:val="A5A5A5" w:themeColor="accent3"/>
        <w:spacing w:val="5"/>
        <w:sz w:val="15"/>
        <w:szCs w:val="15"/>
      </w:rPr>
      <mc:AlternateContent>
        <mc:Choice Requires="wps">
          <w:drawing>
            <wp:anchor distT="0" distB="0" distL="114300" distR="114300" simplePos="0" relativeHeight="251656704" behindDoc="0" locked="0" layoutInCell="1" allowOverlap="1" wp14:anchorId="6BE5E5A2" wp14:editId="6DA7567C">
              <wp:simplePos x="0" y="0"/>
              <wp:positionH relativeFrom="column">
                <wp:posOffset>432435</wp:posOffset>
              </wp:positionH>
              <wp:positionV relativeFrom="paragraph">
                <wp:posOffset>-123190</wp:posOffset>
              </wp:positionV>
              <wp:extent cx="5943600" cy="0"/>
              <wp:effectExtent l="0" t="0" r="25400" b="25400"/>
              <wp:wrapNone/>
              <wp:docPr id="82" name="Straight Connector 82"/>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2707E2" id="Straight Connector 8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5pt,-9.65pt" to="502.05pt,-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" strokecolor="#bfbfbf [2412]" strokeweight=".5pt"/>
          </w:pict>
        </mc:Fallback>
      </mc:AlternateContent>
    </w:r>
    <w:r w:rsidR="00257EF3">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63EB2C" w14:textId="77777777" w:rsidR="009E00A5" w:rsidRPr="009E00A5" w:rsidRDefault="009E00A5" w:rsidP="009E00A5">
    <w:pPr>
      <w:pStyle w:val="IntenseQuote"/>
      <w:rPr>
        <w:rStyle w:val="IntenseReference"/>
        <w:color w:val="000000" w:themeColor="text1"/>
        <w:szCs w:val="16"/>
      </w:rPr>
    </w:pPr>
    <w:r w:rsidRPr="009E00A5">
      <w:rPr>
        <w:rStyle w:val="IntenseReference"/>
        <w:color w:val="000000" w:themeColor="text1"/>
        <w:szCs w:val="16"/>
      </w:rPr>
      <w:t>FISHTECH</w:t>
    </w:r>
  </w:p>
  <w:p w14:paraId="1441B554" w14:textId="77777777" w:rsidR="009E00A5" w:rsidRDefault="003C65CF" w:rsidP="009E00A5">
    <w:pPr>
      <w:pStyle w:val="IntenseQuote"/>
      <w:rPr>
        <w:rStyle w:val="IntenseReference"/>
        <w:i w:val="0"/>
        <w:sz w:val="15"/>
        <w:szCs w:val="15"/>
      </w:rPr>
    </w:pPr>
    <w:r>
      <w:rPr>
        <w:rStyle w:val="IntenseReference"/>
        <w:i w:val="0"/>
        <w:sz w:val="15"/>
        <w:szCs w:val="15"/>
      </w:rPr>
      <w:t>13333</w:t>
    </w:r>
    <w:r w:rsidR="00C32ECC" w:rsidRPr="00B42FA7">
      <w:rPr>
        <w:rStyle w:val="IntenseReference"/>
        <w:i w:val="0"/>
        <w:sz w:val="15"/>
        <w:szCs w:val="15"/>
      </w:rPr>
      <w:t xml:space="preserve"> Holmes Road</w:t>
    </w:r>
  </w:p>
  <w:p w14:paraId="37D61B49" w14:textId="77777777" w:rsidR="009E00A5" w:rsidRDefault="00C32ECC" w:rsidP="009E00A5">
    <w:pPr>
      <w:pStyle w:val="IntenseQuote"/>
      <w:rPr>
        <w:rStyle w:val="IntenseReference"/>
        <w:i w:val="0"/>
        <w:sz w:val="15"/>
        <w:szCs w:val="15"/>
      </w:rPr>
    </w:pPr>
    <w:r w:rsidRPr="00B42FA7">
      <w:rPr>
        <w:rStyle w:val="IntenseReference"/>
        <w:i w:val="0"/>
        <w:sz w:val="15"/>
        <w:szCs w:val="15"/>
      </w:rPr>
      <w:t>Kansas City, Missouri 6414</w:t>
    </w:r>
    <w:r w:rsidR="003C65CF">
      <w:rPr>
        <w:rStyle w:val="IntenseReference"/>
        <w:i w:val="0"/>
        <w:sz w:val="15"/>
        <w:szCs w:val="15"/>
      </w:rPr>
      <w:t>6</w:t>
    </w:r>
  </w:p>
  <w:p w14:paraId="2BE1A3B3" w14:textId="77777777" w:rsidR="009E00A5" w:rsidRDefault="009E00A5" w:rsidP="009E00A5">
    <w:pPr>
      <w:pStyle w:val="IntenseQuote"/>
      <w:rPr>
        <w:rStyle w:val="IntenseReference"/>
        <w:i w:val="0"/>
        <w:color w:val="000000" w:themeColor="text1"/>
        <w:sz w:val="15"/>
        <w:szCs w:val="15"/>
      </w:rPr>
    </w:pPr>
    <w:r>
      <w:rPr>
        <w:rStyle w:val="IntenseReference"/>
        <w:i w:val="0"/>
        <w:sz w:val="15"/>
        <w:szCs w:val="15"/>
      </w:rPr>
      <w:t xml:space="preserve">855 404 </w:t>
    </w:r>
    <w:proofErr w:type="gramStart"/>
    <w:r>
      <w:rPr>
        <w:rStyle w:val="IntenseReference"/>
        <w:i w:val="0"/>
        <w:sz w:val="15"/>
        <w:szCs w:val="15"/>
      </w:rPr>
      <w:t>TECH</w:t>
    </w:r>
    <w:r w:rsidR="00A37634">
      <w:rPr>
        <w:rStyle w:val="IntenseReference"/>
        <w:i w:val="0"/>
        <w:sz w:val="15"/>
        <w:szCs w:val="15"/>
      </w:rPr>
      <w:t xml:space="preserve"> </w:t>
    </w:r>
    <w:r w:rsidR="003952FB" w:rsidRPr="00B42FA7">
      <w:rPr>
        <w:rStyle w:val="IntenseReference"/>
        <w:i w:val="0"/>
        <w:sz w:val="15"/>
        <w:szCs w:val="15"/>
      </w:rPr>
      <w:t xml:space="preserve"> |</w:t>
    </w:r>
    <w:proofErr w:type="gramEnd"/>
    <w:r w:rsidR="00A37634">
      <w:rPr>
        <w:rStyle w:val="IntenseReference"/>
        <w:i w:val="0"/>
        <w:sz w:val="15"/>
        <w:szCs w:val="15"/>
      </w:rPr>
      <w:t xml:space="preserve"> </w:t>
    </w:r>
    <w:r w:rsidR="003952FB" w:rsidRPr="00B42FA7">
      <w:rPr>
        <w:rStyle w:val="IntenseReference"/>
        <w:i w:val="0"/>
        <w:sz w:val="15"/>
        <w:szCs w:val="15"/>
      </w:rPr>
      <w:t xml:space="preserve"> </w:t>
    </w:r>
    <w:r w:rsidR="00FA03BA" w:rsidRPr="009E00A5">
      <w:rPr>
        <w:rStyle w:val="IntenseReference"/>
        <w:sz w:val="15"/>
        <w:szCs w:val="15"/>
      </w:rPr>
      <w:t>info@fishtechlabs.com</w:t>
    </w:r>
    <w:r w:rsidR="00FA03BA">
      <w:rPr>
        <w:rStyle w:val="IntenseReference"/>
        <w:i w:val="0"/>
        <w:color w:val="000000" w:themeColor="text1"/>
        <w:sz w:val="15"/>
        <w:szCs w:val="15"/>
      </w:rPr>
      <w:t xml:space="preserve"> </w:t>
    </w:r>
  </w:p>
  <w:p w14:paraId="0A51DE40" w14:textId="77777777" w:rsidR="009E00A5" w:rsidRDefault="009E00A5" w:rsidP="009E00A5">
    <w:pPr>
      <w:pStyle w:val="IntenseQuote"/>
      <w:rPr>
        <w:rStyle w:val="IntenseReference"/>
        <w:i w:val="0"/>
        <w:color w:val="5D5C5F" w:themeColor="text2"/>
        <w:sz w:val="15"/>
        <w:szCs w:val="15"/>
      </w:rPr>
    </w:pPr>
  </w:p>
  <w:p w14:paraId="01C7F706" w14:textId="77777777" w:rsidR="0051162E" w:rsidRPr="009E00A5" w:rsidRDefault="009E00A5" w:rsidP="009E00A5">
    <w:pPr>
      <w:pStyle w:val="IntenseQuote"/>
      <w:rPr>
        <w:rStyle w:val="IntenseReference"/>
        <w:i w:val="0"/>
        <w:color w:val="5D5C5F" w:themeColor="text2"/>
        <w:sz w:val="13"/>
        <w:szCs w:val="13"/>
      </w:rPr>
    </w:pPr>
    <w:proofErr w:type="spellStart"/>
    <w:r w:rsidRPr="009E00A5">
      <w:rPr>
        <w:rStyle w:val="IntenseReference"/>
        <w:i w:val="0"/>
        <w:color w:val="5D5C5F" w:themeColor="text2"/>
        <w:sz w:val="13"/>
        <w:szCs w:val="13"/>
      </w:rPr>
      <w:t>F</w:t>
    </w:r>
    <w:r w:rsidR="003C0FA6" w:rsidRPr="009E00A5">
      <w:rPr>
        <w:rStyle w:val="IntenseReference"/>
        <w:i w:val="0"/>
        <w:color w:val="5D5C5F" w:themeColor="text2"/>
        <w:sz w:val="13"/>
        <w:szCs w:val="13"/>
      </w:rPr>
      <w:t>ishtech</w:t>
    </w:r>
    <w:r w:rsidR="00C32ECC" w:rsidRPr="009E00A5">
      <w:rPr>
        <w:rStyle w:val="IntenseReference"/>
        <w:i w:val="0"/>
        <w:color w:val="5D5C5F" w:themeColor="text2"/>
        <w:sz w:val="13"/>
        <w:szCs w:val="13"/>
      </w:rPr>
      <w:t>.</w:t>
    </w:r>
    <w:r w:rsidR="003C0FA6" w:rsidRPr="009E00A5">
      <w:rPr>
        <w:rStyle w:val="IntenseReference"/>
        <w:i w:val="0"/>
        <w:color w:val="5D5C5F" w:themeColor="text2"/>
        <w:sz w:val="13"/>
        <w:szCs w:val="13"/>
      </w:rPr>
      <w:t>group</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95BB7" w14:textId="77777777" w:rsidR="00747F16" w:rsidRDefault="00747F16" w:rsidP="007F24FA">
      <w:r>
        <w:separator/>
      </w:r>
    </w:p>
  </w:footnote>
  <w:footnote w:type="continuationSeparator" w:id="0">
    <w:p w14:paraId="462AD840" w14:textId="77777777" w:rsidR="00747F16" w:rsidRDefault="00747F16" w:rsidP="007F24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4B5FCF" w14:textId="77777777" w:rsidR="002F62F5" w:rsidRDefault="00747F16" w:rsidP="007F24FA">
    <w:pPr>
      <w:pStyle w:val="Header"/>
    </w:pPr>
    <w:r>
      <w:rPr>
        <w:noProof/>
      </w:rPr>
      <w:pict w14:anchorId="497EA74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71.05pt;height:190.35pt;rotation:315;z-index:-251656704;mso-wrap-edited:f;mso-position-horizontal:center;mso-position-horizontal-relative:margin;mso-position-vertical:center;mso-position-vertical-relative:margin" wrapcoords="21430 4762 18620 4847 18364 5272 18194 4762 15639 4762 12517 5102 12347 4677 11609 8164 11410 9439 10928 11820 8827 5868 8175 4337 7947 4847 5989 4847 5932 10375 3945 5868 3775 5868 3718 5613 3463 5357 2867 4932 1504 4762 596 4847 568 5017 596 17433 681 17773 710 17773 3207 17603 3690 17093 4116 16498 4485 15647 4768 14542 5450 16583 6330 18283 6528 17943 6557 17348 6557 12246 7408 14797 8941 18113 9026 17773 9367 17688 9168 16838 7720 11820 8799 15137 10190 18283 10388 17943 10559 17348 10672 16838 11495 13606 12773 13521 13738 16413 14646 18369 14930 17773 14703 16413 14220 14031 14930 16157 15980 18198 16179 17858 16207 17348 16207 12331 16633 11565 17229 11565 17484 12246 19925 17858 19954 17773 20181 17943 20351 17603 20380 7483 20663 6378 21288 6293 21430 6463 21486 6123 21515 5102 21430 4762" fillcolor="silver" stroked="f">
          <v:textpath style="font-family:&quot;Century Gothic&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3DF8C1" w14:textId="77777777" w:rsidR="007E728A" w:rsidRDefault="00A0742B" w:rsidP="007F24FA">
    <w:pPr>
      <w:pStyle w:val="Header"/>
    </w:pPr>
    <w:r>
      <w:rPr>
        <w:i/>
        <w:noProof/>
        <w:color w:val="A5A5A5" w:themeColor="accent3"/>
        <w:spacing w:val="5"/>
        <w:sz w:val="15"/>
        <w:szCs w:val="15"/>
      </w:rPr>
      <mc:AlternateContent>
        <mc:Choice Requires="wps">
          <w:drawing>
            <wp:anchor distT="0" distB="0" distL="114300" distR="114300" simplePos="0" relativeHeight="251657728" behindDoc="0" locked="0" layoutInCell="1" allowOverlap="1" wp14:anchorId="1AE3CFD8" wp14:editId="30A959C7">
              <wp:simplePos x="0" y="0"/>
              <wp:positionH relativeFrom="column">
                <wp:posOffset>2160411</wp:posOffset>
              </wp:positionH>
              <wp:positionV relativeFrom="paragraph">
                <wp:posOffset>685800</wp:posOffset>
              </wp:positionV>
              <wp:extent cx="4265436" cy="205176"/>
              <wp:effectExtent l="0" t="0" r="0" b="0"/>
              <wp:wrapNone/>
              <wp:docPr id="87" name="Text Box 87"/>
              <wp:cNvGraphicFramePr/>
              <a:graphic xmlns:a="http://schemas.openxmlformats.org/drawingml/2006/main">
                <a:graphicData uri="http://schemas.microsoft.com/office/word/2010/wordprocessingShape">
                  <wps:wsp>
                    <wps:cNvSpPr txBox="1"/>
                    <wps:spPr>
                      <a:xfrm>
                        <a:off x="0" y="0"/>
                        <a:ext cx="4265436" cy="20517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D98710" w14:textId="77777777" w:rsidR="00586A05" w:rsidRPr="0081493F" w:rsidRDefault="00A0742B" w:rsidP="00A0742B">
                          <w:pPr>
                            <w:pStyle w:val="Quote"/>
                            <w:jc w:val="right"/>
                            <w:rPr>
                              <w:rStyle w:val="SubtleEmphasis"/>
                              <w:i/>
                              <w:sz w:val="16"/>
                            </w:rPr>
                          </w:pPr>
                          <w:r w:rsidRPr="00A0742B">
                            <w:rPr>
                              <w:rStyle w:val="SubtleEmphasis"/>
                              <w:b/>
                              <w:i/>
                              <w:color w:val="DF6425" w:themeColor="accent2"/>
                              <w:sz w:val="16"/>
                            </w:rPr>
                            <w:t>Fishtech.</w:t>
                          </w:r>
                          <w:r w:rsidRPr="00A0742B">
                            <w:rPr>
                              <w:rStyle w:val="SubtleEmphasis"/>
                              <w:i/>
                              <w:color w:val="DF6425" w:themeColor="accent2"/>
                              <w:sz w:val="16"/>
                            </w:rPr>
                            <w:t xml:space="preserve"> </w:t>
                          </w:r>
                          <w:r w:rsidR="00586A05" w:rsidRPr="0081493F">
                            <w:rPr>
                              <w:rStyle w:val="SubtleEmphasis"/>
                              <w:i/>
                              <w:sz w:val="16"/>
                            </w:rPr>
                            <w:t xml:space="preserve">Your Partner in </w:t>
                          </w:r>
                          <w:r w:rsidR="00586A05" w:rsidRPr="0081493F">
                            <w:rPr>
                              <w:rStyle w:val="SubtleEmphasis"/>
                              <w:i/>
                              <w:color w:val="DF6425" w:themeColor="accent2"/>
                              <w:sz w:val="16"/>
                            </w:rPr>
                            <w:t xml:space="preserve">Secure Digital Transformation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3CFD8" id="_x0000_t202" coordsize="21600,21600" o:spt="202" path="m0,0l0,21600,21600,21600,21600,0xe">
              <v:stroke joinstyle="miter"/>
              <v:path gradientshapeok="t" o:connecttype="rect"/>
            </v:shapetype>
            <v:shape id="Text Box 87" o:spid="_x0000_s1026" type="#_x0000_t202" style="position:absolute;left:0;text-align:left;margin-left:170.1pt;margin-top:54pt;width:335.85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" filled="f" stroked="f">
              <v:textbox>
                <w:txbxContent>
                  <w:p w14:paraId="2CD98710" w14:textId="77777777" w:rsidR="00586A05" w:rsidRPr="0081493F" w:rsidRDefault="00A0742B" w:rsidP="00A0742B">
                    <w:pPr>
                      <w:pStyle w:val="Quote"/>
                      <w:jc w:val="right"/>
                      <w:rPr>
                        <w:rStyle w:val="SubtleEmphasis"/>
                        <w:i/>
                        <w:sz w:val="16"/>
                      </w:rPr>
                    </w:pPr>
                    <w:r w:rsidRPr="00A0742B">
                      <w:rPr>
                        <w:rStyle w:val="SubtleEmphasis"/>
                        <w:b/>
                        <w:i/>
                        <w:color w:val="DF6425" w:themeColor="accent2"/>
                        <w:sz w:val="16"/>
                      </w:rPr>
                      <w:t>Fishtech.</w:t>
                    </w:r>
                    <w:r w:rsidRPr="00A0742B">
                      <w:rPr>
                        <w:rStyle w:val="SubtleEmphasis"/>
                        <w:i/>
                        <w:color w:val="DF6425" w:themeColor="accent2"/>
                        <w:sz w:val="16"/>
                      </w:rPr>
                      <w:t xml:space="preserve"> </w:t>
                    </w:r>
                    <w:r w:rsidR="00586A05" w:rsidRPr="0081493F">
                      <w:rPr>
                        <w:rStyle w:val="SubtleEmphasis"/>
                        <w:i/>
                        <w:sz w:val="16"/>
                      </w:rPr>
                      <w:t xml:space="preserve">Your Partner in </w:t>
                    </w:r>
                    <w:r w:rsidR="00586A05" w:rsidRPr="0081493F">
                      <w:rPr>
                        <w:rStyle w:val="SubtleEmphasis"/>
                        <w:i/>
                        <w:color w:val="DF6425" w:themeColor="accent2"/>
                        <w:sz w:val="16"/>
                      </w:rPr>
                      <w:t xml:space="preserve">Secure Digital Transformation </w:t>
                    </w:r>
                  </w:p>
                </w:txbxContent>
              </v:textbox>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F87C02" w14:textId="18EA8418" w:rsidR="00765170" w:rsidRDefault="00FA03BA" w:rsidP="007159B8">
    <w:pPr>
      <w:pStyle w:val="Header"/>
      <w:tabs>
        <w:tab w:val="clear" w:pos="864"/>
        <w:tab w:val="clear" w:pos="4320"/>
        <w:tab w:val="clear" w:pos="8640"/>
        <w:tab w:val="left" w:pos="8803"/>
      </w:tabs>
      <w:jc w:val="left"/>
    </w:pPr>
    <w:r>
      <w:rPr>
        <w:noProof/>
      </w:rPr>
      <mc:AlternateContent>
        <mc:Choice Requires="wps">
          <w:drawing>
            <wp:anchor distT="0" distB="0" distL="114300" distR="114300" simplePos="0" relativeHeight="251658752" behindDoc="1" locked="0" layoutInCell="1" allowOverlap="1" wp14:anchorId="148472CC" wp14:editId="7F6F42EC">
              <wp:simplePos x="0" y="0"/>
              <wp:positionH relativeFrom="column">
                <wp:posOffset>5170876</wp:posOffset>
              </wp:positionH>
              <wp:positionV relativeFrom="paragraph">
                <wp:posOffset>502920</wp:posOffset>
              </wp:positionV>
              <wp:extent cx="1399032" cy="228600"/>
              <wp:effectExtent l="0" t="0" r="23495" b="0"/>
              <wp:wrapNone/>
              <wp:docPr id="94" name="Text Box 94"/>
              <wp:cNvGraphicFramePr/>
              <a:graphic xmlns:a="http://schemas.openxmlformats.org/drawingml/2006/main">
                <a:graphicData uri="http://schemas.microsoft.com/office/word/2010/wordprocessingShape">
                  <wps:wsp>
                    <wps:cNvSpPr txBox="1"/>
                    <wps:spPr>
                      <a:xfrm>
                        <a:off x="0" y="0"/>
                        <a:ext cx="1399032"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F6B28F" w14:textId="77777777" w:rsidR="00716BDD" w:rsidRPr="00716BDD" w:rsidRDefault="007159B8" w:rsidP="007159B8">
                          <w:pPr>
                            <w:spacing w:before="0" w:after="0"/>
                            <w:jc w:val="right"/>
                            <w:rPr>
                              <w:rFonts w:ascii="Arial Black" w:hAnsi="Arial Black"/>
                              <w:color w:val="000000" w:themeColor="text1"/>
                              <w:sz w:val="16"/>
                              <w:szCs w:val="16"/>
                            </w:rPr>
                          </w:pPr>
                          <w:r>
                            <w:rPr>
                              <w:rFonts w:ascii="Arial Black" w:hAnsi="Arial Black"/>
                              <w:color w:val="000000" w:themeColor="text1"/>
                              <w:sz w:val="16"/>
                              <w:szCs w:val="16"/>
                            </w:rPr>
                            <w:t xml:space="preserve">FISHTECH </w:t>
                          </w:r>
                          <w:r>
                            <w:rPr>
                              <w:color w:val="000000" w:themeColor="text1"/>
                              <w:sz w:val="16"/>
                              <w:szCs w:val="16"/>
                            </w:rPr>
                            <w:t>GROUP</w:t>
                          </w:r>
                        </w:p>
                      </w:txbxContent>
                    </wps:txbx>
                    <wps:bodyPr rot="0" spcFirstLastPara="0" vertOverflow="overflow" horzOverflow="overflow" vert="horz" wrap="square" lIns="9144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472CC" id="_x0000_t202" coordsize="21600,21600" o:spt="202" path="m0,0l0,21600,21600,21600,21600,0xe">
              <v:stroke joinstyle="miter"/>
              <v:path gradientshapeok="t" o:connecttype="rect"/>
            </v:shapetype>
            <v:shape id="Text Box 94" o:spid="_x0000_s1027" type="#_x0000_t202" style="position:absolute;margin-left:407.15pt;margin-top:39.6pt;width:110.1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" filled="f" stroked="f">
              <v:textbox inset=",,0">
                <w:txbxContent>
                  <w:p w14:paraId="29F6B28F" w14:textId="77777777" w:rsidR="00716BDD" w:rsidRPr="00716BDD" w:rsidRDefault="007159B8" w:rsidP="007159B8">
                    <w:pPr>
                      <w:spacing w:before="0" w:after="0"/>
                      <w:jc w:val="right"/>
                      <w:rPr>
                        <w:rFonts w:ascii="Arial Black" w:hAnsi="Arial Black"/>
                        <w:color w:val="000000" w:themeColor="text1"/>
                        <w:sz w:val="16"/>
                        <w:szCs w:val="16"/>
                      </w:rPr>
                    </w:pPr>
                    <w:r>
                      <w:rPr>
                        <w:rFonts w:ascii="Arial Black" w:hAnsi="Arial Black"/>
                        <w:color w:val="000000" w:themeColor="text1"/>
                        <w:sz w:val="16"/>
                        <w:szCs w:val="16"/>
                      </w:rPr>
                      <w:t xml:space="preserve">FISHTECH </w:t>
                    </w:r>
                    <w:r>
                      <w:rPr>
                        <w:color w:val="000000" w:themeColor="text1"/>
                        <w:sz w:val="16"/>
                        <w:szCs w:val="16"/>
                      </w:rPr>
                      <w:t>GROUP</w:t>
                    </w:r>
                  </w:p>
                </w:txbxContent>
              </v:textbox>
            </v:shape>
          </w:pict>
        </mc:Fallback>
      </mc:AlternateContent>
    </w:r>
    <w:r w:rsidR="00817429">
      <w:rPr>
        <w:noProof/>
      </w:rPr>
      <w:drawing>
        <wp:anchor distT="0" distB="0" distL="114300" distR="114300" simplePos="0" relativeHeight="251655680" behindDoc="1" locked="1" layoutInCell="1" allowOverlap="1" wp14:anchorId="3A5E5E79" wp14:editId="62B0D344">
          <wp:simplePos x="0" y="0"/>
          <wp:positionH relativeFrom="margin">
            <wp:posOffset>322580</wp:posOffset>
          </wp:positionH>
          <wp:positionV relativeFrom="margin">
            <wp:posOffset>-945515</wp:posOffset>
          </wp:positionV>
          <wp:extent cx="1417320" cy="603250"/>
          <wp:effectExtent l="0" t="0" r="508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17320" cy="603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93606"/>
    <w:multiLevelType w:val="hybridMultilevel"/>
    <w:tmpl w:val="93C8F01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3C847F6"/>
    <w:multiLevelType w:val="hybridMultilevel"/>
    <w:tmpl w:val="3F4A58BC"/>
    <w:lvl w:ilvl="0" w:tplc="7B4C88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B68B3"/>
    <w:multiLevelType w:val="hybridMultilevel"/>
    <w:tmpl w:val="4F944A74"/>
    <w:lvl w:ilvl="0" w:tplc="A894A170">
      <w:start w:val="1"/>
      <w:numFmt w:val="bullet"/>
      <w:pStyle w:val="Norm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917BB"/>
    <w:multiLevelType w:val="hybridMultilevel"/>
    <w:tmpl w:val="CB24B8E0"/>
    <w:lvl w:ilvl="0" w:tplc="CAA0159E">
      <w:start w:val="1"/>
      <w:numFmt w:val="upp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0DDA04F2"/>
    <w:multiLevelType w:val="hybridMultilevel"/>
    <w:tmpl w:val="CCDA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B48BB"/>
    <w:multiLevelType w:val="hybridMultilevel"/>
    <w:tmpl w:val="E0665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DD4F32"/>
    <w:multiLevelType w:val="hybridMultilevel"/>
    <w:tmpl w:val="685AB98C"/>
    <w:lvl w:ilvl="0" w:tplc="AF028F12">
      <w:start w:val="1"/>
      <w:numFmt w:val="decimal"/>
      <w:pStyle w:val="BodyTextNumbered"/>
      <w:lvlText w:val="%1."/>
      <w:lvlJc w:val="left"/>
      <w:pPr>
        <w:tabs>
          <w:tab w:val="num" w:pos="720"/>
        </w:tabs>
        <w:ind w:left="720" w:hanging="360"/>
      </w:pPr>
    </w:lvl>
    <w:lvl w:ilvl="1" w:tplc="D7709F52">
      <w:start w:val="1"/>
      <w:numFmt w:val="lowerLetter"/>
      <w:pStyle w:val="BodyTextNumberedlevel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EA6C72"/>
    <w:multiLevelType w:val="hybridMultilevel"/>
    <w:tmpl w:val="580C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6D21CE"/>
    <w:multiLevelType w:val="hybridMultilevel"/>
    <w:tmpl w:val="3A2E49AC"/>
    <w:lvl w:ilvl="0" w:tplc="AAF2A562">
      <w:start w:val="1"/>
      <w:numFmt w:val="decimal"/>
      <w:lvlText w:val="%1."/>
      <w:lvlJc w:val="left"/>
      <w:pPr>
        <w:ind w:left="288" w:hanging="288"/>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BE3714E"/>
    <w:multiLevelType w:val="hybridMultilevel"/>
    <w:tmpl w:val="72E4FC04"/>
    <w:lvl w:ilvl="0" w:tplc="7422DB24">
      <w:start w:val="480"/>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9D1964"/>
    <w:multiLevelType w:val="hybridMultilevel"/>
    <w:tmpl w:val="8D046D1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3B417D75"/>
    <w:multiLevelType w:val="hybridMultilevel"/>
    <w:tmpl w:val="6A5C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E4460B"/>
    <w:multiLevelType w:val="hybridMultilevel"/>
    <w:tmpl w:val="C004D200"/>
    <w:lvl w:ilvl="0" w:tplc="CB3A02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2C08E9"/>
    <w:multiLevelType w:val="hybridMultilevel"/>
    <w:tmpl w:val="E0D4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510FCE"/>
    <w:multiLevelType w:val="hybridMultilevel"/>
    <w:tmpl w:val="0C5EB100"/>
    <w:lvl w:ilvl="0" w:tplc="FFFFFFFF">
      <w:start w:val="1"/>
      <w:numFmt w:val="bullet"/>
      <w:pStyle w:val="Number2"/>
      <w:lvlText w:val=""/>
      <w:lvlJc w:val="left"/>
      <w:pPr>
        <w:tabs>
          <w:tab w:val="num" w:pos="4680"/>
        </w:tabs>
        <w:ind w:left="4680" w:hanging="360"/>
      </w:pPr>
      <w:rPr>
        <w:rFonts w:ascii="Wingdings" w:hAnsi="Wingdings" w:hint="default"/>
        <w:sz w:val="16"/>
      </w:rPr>
    </w:lvl>
    <w:lvl w:ilvl="1" w:tplc="04090019">
      <w:start w:val="1"/>
      <w:numFmt w:val="lowerLetter"/>
      <w:lvlText w:val="%2."/>
      <w:lvlJc w:val="left"/>
      <w:pPr>
        <w:tabs>
          <w:tab w:val="num" w:pos="5400"/>
        </w:tabs>
        <w:ind w:left="5400" w:hanging="360"/>
      </w:pPr>
    </w:lvl>
    <w:lvl w:ilvl="2" w:tplc="C21C611A"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5">
    <w:nsid w:val="44DD0E43"/>
    <w:multiLevelType w:val="hybridMultilevel"/>
    <w:tmpl w:val="BAFAACEA"/>
    <w:lvl w:ilvl="0" w:tplc="3B266A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3631D"/>
    <w:multiLevelType w:val="hybridMultilevel"/>
    <w:tmpl w:val="2DC2D302"/>
    <w:lvl w:ilvl="0" w:tplc="799A67D4">
      <w:start w:val="1"/>
      <w:numFmt w:val="bullet"/>
      <w:lvlText w:val=""/>
      <w:lvlJc w:val="left"/>
      <w:pPr>
        <w:ind w:left="432"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377E66"/>
    <w:multiLevelType w:val="hybridMultilevel"/>
    <w:tmpl w:val="DF08C498"/>
    <w:lvl w:ilvl="0" w:tplc="FFFFFFFF">
      <w:start w:val="1"/>
      <w:numFmt w:val="decimal"/>
      <w:lvlText w:val="%1."/>
      <w:lvlJc w:val="left"/>
      <w:pPr>
        <w:tabs>
          <w:tab w:val="num" w:pos="1680"/>
        </w:tabs>
        <w:ind w:left="1680" w:hanging="360"/>
      </w:pPr>
      <w:rPr>
        <w:b/>
      </w:rPr>
    </w:lvl>
    <w:lvl w:ilvl="1" w:tplc="04090019">
      <w:start w:val="1"/>
      <w:numFmt w:val="lowerLetter"/>
      <w:lvlText w:val="%2."/>
      <w:lvlJc w:val="left"/>
      <w:pPr>
        <w:tabs>
          <w:tab w:val="num" w:pos="-1020"/>
        </w:tabs>
        <w:ind w:left="-1020" w:hanging="360"/>
      </w:pPr>
    </w:lvl>
    <w:lvl w:ilvl="2" w:tplc="0409001B" w:tentative="1">
      <w:start w:val="1"/>
      <w:numFmt w:val="lowerRoman"/>
      <w:lvlText w:val="%3."/>
      <w:lvlJc w:val="right"/>
      <w:pPr>
        <w:tabs>
          <w:tab w:val="num" w:pos="-300"/>
        </w:tabs>
        <w:ind w:left="-300" w:hanging="180"/>
      </w:pPr>
    </w:lvl>
    <w:lvl w:ilvl="3" w:tplc="0409000F" w:tentative="1">
      <w:start w:val="1"/>
      <w:numFmt w:val="decimal"/>
      <w:lvlText w:val="%4."/>
      <w:lvlJc w:val="left"/>
      <w:pPr>
        <w:tabs>
          <w:tab w:val="num" w:pos="420"/>
        </w:tabs>
        <w:ind w:left="420" w:hanging="360"/>
      </w:pPr>
    </w:lvl>
    <w:lvl w:ilvl="4" w:tplc="04090019" w:tentative="1">
      <w:start w:val="1"/>
      <w:numFmt w:val="lowerLetter"/>
      <w:lvlText w:val="%5."/>
      <w:lvlJc w:val="left"/>
      <w:pPr>
        <w:tabs>
          <w:tab w:val="num" w:pos="1140"/>
        </w:tabs>
        <w:ind w:left="1140" w:hanging="360"/>
      </w:pPr>
    </w:lvl>
    <w:lvl w:ilvl="5" w:tplc="0409001B" w:tentative="1">
      <w:start w:val="1"/>
      <w:numFmt w:val="lowerRoman"/>
      <w:lvlText w:val="%6."/>
      <w:lvlJc w:val="right"/>
      <w:pPr>
        <w:tabs>
          <w:tab w:val="num" w:pos="1860"/>
        </w:tabs>
        <w:ind w:left="1860" w:hanging="180"/>
      </w:pPr>
    </w:lvl>
    <w:lvl w:ilvl="6" w:tplc="0409000F" w:tentative="1">
      <w:start w:val="1"/>
      <w:numFmt w:val="decimal"/>
      <w:lvlText w:val="%7."/>
      <w:lvlJc w:val="left"/>
      <w:pPr>
        <w:tabs>
          <w:tab w:val="num" w:pos="2580"/>
        </w:tabs>
        <w:ind w:left="2580" w:hanging="360"/>
      </w:pPr>
    </w:lvl>
    <w:lvl w:ilvl="7" w:tplc="04090019" w:tentative="1">
      <w:start w:val="1"/>
      <w:numFmt w:val="lowerLetter"/>
      <w:lvlText w:val="%8."/>
      <w:lvlJc w:val="left"/>
      <w:pPr>
        <w:tabs>
          <w:tab w:val="num" w:pos="3300"/>
        </w:tabs>
        <w:ind w:left="3300" w:hanging="360"/>
      </w:pPr>
    </w:lvl>
    <w:lvl w:ilvl="8" w:tplc="0409001B" w:tentative="1">
      <w:start w:val="1"/>
      <w:numFmt w:val="lowerRoman"/>
      <w:lvlText w:val="%9."/>
      <w:lvlJc w:val="right"/>
      <w:pPr>
        <w:tabs>
          <w:tab w:val="num" w:pos="4020"/>
        </w:tabs>
        <w:ind w:left="4020" w:hanging="180"/>
      </w:pPr>
    </w:lvl>
  </w:abstractNum>
  <w:abstractNum w:abstractNumId="18">
    <w:nsid w:val="479F70BE"/>
    <w:multiLevelType w:val="hybridMultilevel"/>
    <w:tmpl w:val="E1DE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D31CEA"/>
    <w:multiLevelType w:val="hybridMultilevel"/>
    <w:tmpl w:val="BE7E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8B180B"/>
    <w:multiLevelType w:val="hybridMultilevel"/>
    <w:tmpl w:val="7FD2333E"/>
    <w:lvl w:ilvl="0" w:tplc="04090005">
      <w:start w:val="1"/>
      <w:numFmt w:val="decimal"/>
      <w:pStyle w:val="Number1"/>
      <w:lvlText w:val="%1."/>
      <w:lvlJc w:val="left"/>
      <w:pPr>
        <w:tabs>
          <w:tab w:val="num" w:pos="4374"/>
        </w:tabs>
        <w:ind w:left="4374" w:hanging="360"/>
      </w:pPr>
      <w:rPr>
        <w:rFonts w:hint="default"/>
      </w:rPr>
    </w:lvl>
    <w:lvl w:ilvl="1" w:tplc="04090019">
      <w:start w:val="1"/>
      <w:numFmt w:val="lowerLetter"/>
      <w:pStyle w:val="Paul3"/>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21">
    <w:nsid w:val="51F27A2A"/>
    <w:multiLevelType w:val="hybridMultilevel"/>
    <w:tmpl w:val="0B6A3FF8"/>
    <w:lvl w:ilvl="0" w:tplc="79C4C540">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545C155C"/>
    <w:multiLevelType w:val="hybridMultilevel"/>
    <w:tmpl w:val="1D22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D571AA"/>
    <w:multiLevelType w:val="hybridMultilevel"/>
    <w:tmpl w:val="A8CE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C55251"/>
    <w:multiLevelType w:val="multilevel"/>
    <w:tmpl w:val="63064F8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E3B44CB"/>
    <w:multiLevelType w:val="hybridMultilevel"/>
    <w:tmpl w:val="C7E4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713201"/>
    <w:multiLevelType w:val="hybridMultilevel"/>
    <w:tmpl w:val="355A07A6"/>
    <w:lvl w:ilvl="0" w:tplc="AAF2A562">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7D17FE"/>
    <w:multiLevelType w:val="hybridMultilevel"/>
    <w:tmpl w:val="9566CE4C"/>
    <w:lvl w:ilvl="0" w:tplc="B52A816C">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9510B9"/>
    <w:multiLevelType w:val="multilevel"/>
    <w:tmpl w:val="9BFA6AE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8430D0E"/>
    <w:multiLevelType w:val="hybridMultilevel"/>
    <w:tmpl w:val="2514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F31FE6"/>
    <w:multiLevelType w:val="hybridMultilevel"/>
    <w:tmpl w:val="EA66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1D4E77"/>
    <w:multiLevelType w:val="hybridMultilevel"/>
    <w:tmpl w:val="F40C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EF4656"/>
    <w:multiLevelType w:val="hybridMultilevel"/>
    <w:tmpl w:val="32928FB2"/>
    <w:lvl w:ilvl="0" w:tplc="4D5E94F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nsid w:val="7B096E40"/>
    <w:multiLevelType w:val="hybridMultilevel"/>
    <w:tmpl w:val="937C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431AFB"/>
    <w:multiLevelType w:val="hybridMultilevel"/>
    <w:tmpl w:val="8180A2C4"/>
    <w:lvl w:ilvl="0" w:tplc="04090013">
      <w:start w:val="1"/>
      <w:numFmt w:val="bullet"/>
      <w:pStyle w:val="Achievement"/>
      <w:lvlText w:val=""/>
      <w:lvlJc w:val="left"/>
      <w:pPr>
        <w:tabs>
          <w:tab w:val="num" w:pos="360"/>
        </w:tabs>
        <w:ind w:left="245" w:hanging="245"/>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F775F28"/>
    <w:multiLevelType w:val="hybridMultilevel"/>
    <w:tmpl w:val="725A7F6C"/>
    <w:lvl w:ilvl="0" w:tplc="6EF060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0"/>
  </w:num>
  <w:num w:numId="5">
    <w:abstractNumId w:val="22"/>
  </w:num>
  <w:num w:numId="6">
    <w:abstractNumId w:val="5"/>
  </w:num>
  <w:num w:numId="7">
    <w:abstractNumId w:val="2"/>
  </w:num>
  <w:num w:numId="8">
    <w:abstractNumId w:val="4"/>
  </w:num>
  <w:num w:numId="9">
    <w:abstractNumId w:val="18"/>
  </w:num>
  <w:num w:numId="10">
    <w:abstractNumId w:val="19"/>
  </w:num>
  <w:num w:numId="11">
    <w:abstractNumId w:val="31"/>
  </w:num>
  <w:num w:numId="12">
    <w:abstractNumId w:val="30"/>
  </w:num>
  <w:num w:numId="13">
    <w:abstractNumId w:val="20"/>
  </w:num>
  <w:num w:numId="14">
    <w:abstractNumId w:val="34"/>
  </w:num>
  <w:num w:numId="15">
    <w:abstractNumId w:val="14"/>
  </w:num>
  <w:num w:numId="1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4"/>
  </w:num>
  <w:num w:numId="21">
    <w:abstractNumId w:val="25"/>
  </w:num>
  <w:num w:numId="22">
    <w:abstractNumId w:val="12"/>
  </w:num>
  <w:num w:numId="23">
    <w:abstractNumId w:val="15"/>
  </w:num>
  <w:num w:numId="24">
    <w:abstractNumId w:val="13"/>
  </w:num>
  <w:num w:numId="25">
    <w:abstractNumId w:val="7"/>
  </w:num>
  <w:num w:numId="26">
    <w:abstractNumId w:val="33"/>
  </w:num>
  <w:num w:numId="27">
    <w:abstractNumId w:val="29"/>
  </w:num>
  <w:num w:numId="28">
    <w:abstractNumId w:val="8"/>
  </w:num>
  <w:num w:numId="29">
    <w:abstractNumId w:val="26"/>
  </w:num>
  <w:num w:numId="30">
    <w:abstractNumId w:val="1"/>
  </w:num>
  <w:num w:numId="31">
    <w:abstractNumId w:val="35"/>
  </w:num>
  <w:num w:numId="32">
    <w:abstractNumId w:val="28"/>
  </w:num>
  <w:num w:numId="33">
    <w:abstractNumId w:val="16"/>
  </w:num>
  <w:num w:numId="34">
    <w:abstractNumId w:val="10"/>
  </w:num>
  <w:num w:numId="35">
    <w:abstractNumId w:val="21"/>
  </w:num>
  <w:num w:numId="36">
    <w:abstractNumId w:val="27"/>
  </w:num>
  <w:num w:numId="3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US" w:vendorID="64" w:dllVersion="6" w:nlCheck="1" w:checkStyle="0"/>
  <w:activeWritingStyle w:appName="MSWord" w:lang="en-US" w:vendorID="64" w:dllVersion="4096" w:nlCheck="1" w:checkStyle="0"/>
  <w:proofState w:spelling="clean" w:grammar="clean"/>
  <w:attachedTemplate r:id="rId1"/>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179"/>
    <w:rsid w:val="000063B9"/>
    <w:rsid w:val="00014156"/>
    <w:rsid w:val="00016A78"/>
    <w:rsid w:val="00017926"/>
    <w:rsid w:val="00020FE0"/>
    <w:rsid w:val="00024C82"/>
    <w:rsid w:val="00030642"/>
    <w:rsid w:val="000334BA"/>
    <w:rsid w:val="00033DC3"/>
    <w:rsid w:val="000442B1"/>
    <w:rsid w:val="000443AD"/>
    <w:rsid w:val="00045485"/>
    <w:rsid w:val="00046A82"/>
    <w:rsid w:val="000515ED"/>
    <w:rsid w:val="00051725"/>
    <w:rsid w:val="000527BA"/>
    <w:rsid w:val="00053ABA"/>
    <w:rsid w:val="000546A2"/>
    <w:rsid w:val="000548EF"/>
    <w:rsid w:val="0005602A"/>
    <w:rsid w:val="000600D5"/>
    <w:rsid w:val="00064456"/>
    <w:rsid w:val="00067802"/>
    <w:rsid w:val="000705B6"/>
    <w:rsid w:val="00084E8A"/>
    <w:rsid w:val="00087F6E"/>
    <w:rsid w:val="00091EB7"/>
    <w:rsid w:val="00093BF9"/>
    <w:rsid w:val="00095ABA"/>
    <w:rsid w:val="000A1C15"/>
    <w:rsid w:val="000A43A5"/>
    <w:rsid w:val="000A513E"/>
    <w:rsid w:val="000A52BF"/>
    <w:rsid w:val="000A7F34"/>
    <w:rsid w:val="000B191D"/>
    <w:rsid w:val="000B5D49"/>
    <w:rsid w:val="000B7DA8"/>
    <w:rsid w:val="000C4550"/>
    <w:rsid w:val="000D1D7D"/>
    <w:rsid w:val="000D7CFB"/>
    <w:rsid w:val="000E0F89"/>
    <w:rsid w:val="000E503A"/>
    <w:rsid w:val="000E5171"/>
    <w:rsid w:val="000E5518"/>
    <w:rsid w:val="000F1B06"/>
    <w:rsid w:val="000F20CC"/>
    <w:rsid w:val="000F2F1D"/>
    <w:rsid w:val="000F55EA"/>
    <w:rsid w:val="000F63BC"/>
    <w:rsid w:val="000F7936"/>
    <w:rsid w:val="00100E05"/>
    <w:rsid w:val="00111A1B"/>
    <w:rsid w:val="001129F1"/>
    <w:rsid w:val="001132FE"/>
    <w:rsid w:val="00113A8C"/>
    <w:rsid w:val="001145C0"/>
    <w:rsid w:val="0012174C"/>
    <w:rsid w:val="00124D48"/>
    <w:rsid w:val="001258B0"/>
    <w:rsid w:val="00131E17"/>
    <w:rsid w:val="001323C8"/>
    <w:rsid w:val="0013675B"/>
    <w:rsid w:val="0013733D"/>
    <w:rsid w:val="00140A35"/>
    <w:rsid w:val="001425F8"/>
    <w:rsid w:val="001427CB"/>
    <w:rsid w:val="0015158F"/>
    <w:rsid w:val="001521FF"/>
    <w:rsid w:val="00153CC6"/>
    <w:rsid w:val="00154682"/>
    <w:rsid w:val="00156F2B"/>
    <w:rsid w:val="00160E6E"/>
    <w:rsid w:val="00161A7C"/>
    <w:rsid w:val="00165240"/>
    <w:rsid w:val="001737C8"/>
    <w:rsid w:val="00176AE3"/>
    <w:rsid w:val="00176F87"/>
    <w:rsid w:val="00177D37"/>
    <w:rsid w:val="00177D5A"/>
    <w:rsid w:val="0018183D"/>
    <w:rsid w:val="00185CF9"/>
    <w:rsid w:val="001917FC"/>
    <w:rsid w:val="001919E2"/>
    <w:rsid w:val="001A0B1F"/>
    <w:rsid w:val="001A1B03"/>
    <w:rsid w:val="001A6CCA"/>
    <w:rsid w:val="001A728F"/>
    <w:rsid w:val="001B0EB0"/>
    <w:rsid w:val="001B3625"/>
    <w:rsid w:val="001B6D53"/>
    <w:rsid w:val="001B76A7"/>
    <w:rsid w:val="001C12F0"/>
    <w:rsid w:val="001C27E0"/>
    <w:rsid w:val="001C39C4"/>
    <w:rsid w:val="001C3B37"/>
    <w:rsid w:val="001C4D2C"/>
    <w:rsid w:val="001D185A"/>
    <w:rsid w:val="001D6BB8"/>
    <w:rsid w:val="001D6BC9"/>
    <w:rsid w:val="001E7E28"/>
    <w:rsid w:val="001F1419"/>
    <w:rsid w:val="001F1928"/>
    <w:rsid w:val="001F2AB8"/>
    <w:rsid w:val="00200521"/>
    <w:rsid w:val="00201752"/>
    <w:rsid w:val="0020393A"/>
    <w:rsid w:val="00204EBD"/>
    <w:rsid w:val="00210DDF"/>
    <w:rsid w:val="0021430B"/>
    <w:rsid w:val="00214CD7"/>
    <w:rsid w:val="00216A16"/>
    <w:rsid w:val="002425CA"/>
    <w:rsid w:val="002478AC"/>
    <w:rsid w:val="002514C1"/>
    <w:rsid w:val="002533C2"/>
    <w:rsid w:val="00255735"/>
    <w:rsid w:val="00257EF3"/>
    <w:rsid w:val="00262980"/>
    <w:rsid w:val="002649A6"/>
    <w:rsid w:val="00266BA3"/>
    <w:rsid w:val="00267CC0"/>
    <w:rsid w:val="00272AE7"/>
    <w:rsid w:val="00273343"/>
    <w:rsid w:val="002754E1"/>
    <w:rsid w:val="00275CA7"/>
    <w:rsid w:val="0027717B"/>
    <w:rsid w:val="00280137"/>
    <w:rsid w:val="002862C1"/>
    <w:rsid w:val="0029120D"/>
    <w:rsid w:val="00293C9F"/>
    <w:rsid w:val="002A5A19"/>
    <w:rsid w:val="002A5B1F"/>
    <w:rsid w:val="002A5CE4"/>
    <w:rsid w:val="002B146A"/>
    <w:rsid w:val="002C4C46"/>
    <w:rsid w:val="002C53ED"/>
    <w:rsid w:val="002C657A"/>
    <w:rsid w:val="002D2503"/>
    <w:rsid w:val="002D5B20"/>
    <w:rsid w:val="002D5D4D"/>
    <w:rsid w:val="002E2321"/>
    <w:rsid w:val="002E2C3F"/>
    <w:rsid w:val="002E74B4"/>
    <w:rsid w:val="002F1EC3"/>
    <w:rsid w:val="002F341B"/>
    <w:rsid w:val="002F3457"/>
    <w:rsid w:val="002F376A"/>
    <w:rsid w:val="002F4AEE"/>
    <w:rsid w:val="002F62F5"/>
    <w:rsid w:val="00300291"/>
    <w:rsid w:val="00300BEB"/>
    <w:rsid w:val="003106A5"/>
    <w:rsid w:val="00316A05"/>
    <w:rsid w:val="00321B83"/>
    <w:rsid w:val="003272B5"/>
    <w:rsid w:val="00333A3F"/>
    <w:rsid w:val="0033460C"/>
    <w:rsid w:val="00335E15"/>
    <w:rsid w:val="00342661"/>
    <w:rsid w:val="003432C6"/>
    <w:rsid w:val="0034424C"/>
    <w:rsid w:val="00347466"/>
    <w:rsid w:val="00351085"/>
    <w:rsid w:val="0035313B"/>
    <w:rsid w:val="00354957"/>
    <w:rsid w:val="00354BAB"/>
    <w:rsid w:val="00360D44"/>
    <w:rsid w:val="003619BA"/>
    <w:rsid w:val="00367280"/>
    <w:rsid w:val="0036734A"/>
    <w:rsid w:val="00370002"/>
    <w:rsid w:val="00376C4A"/>
    <w:rsid w:val="003822A9"/>
    <w:rsid w:val="00383BB9"/>
    <w:rsid w:val="00390A2C"/>
    <w:rsid w:val="00394B1C"/>
    <w:rsid w:val="003952FB"/>
    <w:rsid w:val="003A0F6D"/>
    <w:rsid w:val="003A1A03"/>
    <w:rsid w:val="003A2342"/>
    <w:rsid w:val="003A543D"/>
    <w:rsid w:val="003A65CF"/>
    <w:rsid w:val="003B2CAE"/>
    <w:rsid w:val="003B724D"/>
    <w:rsid w:val="003C0FA6"/>
    <w:rsid w:val="003C59B8"/>
    <w:rsid w:val="003C65CF"/>
    <w:rsid w:val="003D29C2"/>
    <w:rsid w:val="003D6D97"/>
    <w:rsid w:val="003E05C5"/>
    <w:rsid w:val="003E24C7"/>
    <w:rsid w:val="003E2B8D"/>
    <w:rsid w:val="003E3339"/>
    <w:rsid w:val="003E3501"/>
    <w:rsid w:val="003F0951"/>
    <w:rsid w:val="003F5EF2"/>
    <w:rsid w:val="004029BF"/>
    <w:rsid w:val="004054FE"/>
    <w:rsid w:val="00405C5D"/>
    <w:rsid w:val="00406AB3"/>
    <w:rsid w:val="004125A1"/>
    <w:rsid w:val="0041263D"/>
    <w:rsid w:val="00415D7B"/>
    <w:rsid w:val="00422D2C"/>
    <w:rsid w:val="004312C8"/>
    <w:rsid w:val="00432C48"/>
    <w:rsid w:val="00436E1B"/>
    <w:rsid w:val="00442630"/>
    <w:rsid w:val="00442D42"/>
    <w:rsid w:val="00442D6B"/>
    <w:rsid w:val="00443AC0"/>
    <w:rsid w:val="004467A3"/>
    <w:rsid w:val="00452DEA"/>
    <w:rsid w:val="0045377A"/>
    <w:rsid w:val="00453CA6"/>
    <w:rsid w:val="004632D2"/>
    <w:rsid w:val="00480A4A"/>
    <w:rsid w:val="00492328"/>
    <w:rsid w:val="004938A3"/>
    <w:rsid w:val="00497ACC"/>
    <w:rsid w:val="004A2AE0"/>
    <w:rsid w:val="004A762A"/>
    <w:rsid w:val="004B22FC"/>
    <w:rsid w:val="004B5B67"/>
    <w:rsid w:val="004B76AE"/>
    <w:rsid w:val="004C7FEF"/>
    <w:rsid w:val="004D2EC6"/>
    <w:rsid w:val="004D5C6A"/>
    <w:rsid w:val="004D7C7D"/>
    <w:rsid w:val="004E08C9"/>
    <w:rsid w:val="004E1D56"/>
    <w:rsid w:val="004E1F47"/>
    <w:rsid w:val="004F6061"/>
    <w:rsid w:val="004F76A2"/>
    <w:rsid w:val="005011D4"/>
    <w:rsid w:val="00501F0F"/>
    <w:rsid w:val="0051162E"/>
    <w:rsid w:val="0051483E"/>
    <w:rsid w:val="00517A98"/>
    <w:rsid w:val="00524FA0"/>
    <w:rsid w:val="0052602C"/>
    <w:rsid w:val="00526F71"/>
    <w:rsid w:val="00527276"/>
    <w:rsid w:val="005272DD"/>
    <w:rsid w:val="00527645"/>
    <w:rsid w:val="00530AAD"/>
    <w:rsid w:val="00530FDC"/>
    <w:rsid w:val="00535E94"/>
    <w:rsid w:val="005418F7"/>
    <w:rsid w:val="005477C6"/>
    <w:rsid w:val="005503A9"/>
    <w:rsid w:val="00550AFC"/>
    <w:rsid w:val="00553661"/>
    <w:rsid w:val="00561A07"/>
    <w:rsid w:val="005713EE"/>
    <w:rsid w:val="00575B10"/>
    <w:rsid w:val="00585743"/>
    <w:rsid w:val="00586A05"/>
    <w:rsid w:val="00590800"/>
    <w:rsid w:val="00592BAF"/>
    <w:rsid w:val="005948F4"/>
    <w:rsid w:val="00596804"/>
    <w:rsid w:val="005A7E40"/>
    <w:rsid w:val="005B21F6"/>
    <w:rsid w:val="005B2344"/>
    <w:rsid w:val="005B77B3"/>
    <w:rsid w:val="005C0D0F"/>
    <w:rsid w:val="005C21BC"/>
    <w:rsid w:val="005C7E4A"/>
    <w:rsid w:val="005D01C1"/>
    <w:rsid w:val="005D04CC"/>
    <w:rsid w:val="005D1BF0"/>
    <w:rsid w:val="005E4485"/>
    <w:rsid w:val="005E47D3"/>
    <w:rsid w:val="005F4F00"/>
    <w:rsid w:val="005F69F5"/>
    <w:rsid w:val="005F72CA"/>
    <w:rsid w:val="00600439"/>
    <w:rsid w:val="00602EB6"/>
    <w:rsid w:val="00606473"/>
    <w:rsid w:val="006069EF"/>
    <w:rsid w:val="00612B1F"/>
    <w:rsid w:val="00613912"/>
    <w:rsid w:val="0061751D"/>
    <w:rsid w:val="0062215B"/>
    <w:rsid w:val="00625A5E"/>
    <w:rsid w:val="00626836"/>
    <w:rsid w:val="00627C7A"/>
    <w:rsid w:val="006308D8"/>
    <w:rsid w:val="00632D89"/>
    <w:rsid w:val="00634096"/>
    <w:rsid w:val="00634F63"/>
    <w:rsid w:val="00640FBF"/>
    <w:rsid w:val="00643A94"/>
    <w:rsid w:val="006472DF"/>
    <w:rsid w:val="00650259"/>
    <w:rsid w:val="006508AA"/>
    <w:rsid w:val="00650B2F"/>
    <w:rsid w:val="006538DD"/>
    <w:rsid w:val="00653DE1"/>
    <w:rsid w:val="00654BA9"/>
    <w:rsid w:val="0065787C"/>
    <w:rsid w:val="0066276E"/>
    <w:rsid w:val="00664DD2"/>
    <w:rsid w:val="006763AB"/>
    <w:rsid w:val="00682074"/>
    <w:rsid w:val="0068496A"/>
    <w:rsid w:val="00686523"/>
    <w:rsid w:val="0068653A"/>
    <w:rsid w:val="00687EF6"/>
    <w:rsid w:val="006945AC"/>
    <w:rsid w:val="006A0E7F"/>
    <w:rsid w:val="006A2527"/>
    <w:rsid w:val="006B2CF6"/>
    <w:rsid w:val="006B37C1"/>
    <w:rsid w:val="006B3AA3"/>
    <w:rsid w:val="006B4B46"/>
    <w:rsid w:val="006C406F"/>
    <w:rsid w:val="006E1D1A"/>
    <w:rsid w:val="006E3A01"/>
    <w:rsid w:val="006E484E"/>
    <w:rsid w:val="006F02C2"/>
    <w:rsid w:val="006F4495"/>
    <w:rsid w:val="00700838"/>
    <w:rsid w:val="00701320"/>
    <w:rsid w:val="00703069"/>
    <w:rsid w:val="007159B8"/>
    <w:rsid w:val="00716BDD"/>
    <w:rsid w:val="00720C78"/>
    <w:rsid w:val="007221B8"/>
    <w:rsid w:val="00722532"/>
    <w:rsid w:val="007242D4"/>
    <w:rsid w:val="00730E15"/>
    <w:rsid w:val="007334AD"/>
    <w:rsid w:val="00734250"/>
    <w:rsid w:val="007347D7"/>
    <w:rsid w:val="00735F7D"/>
    <w:rsid w:val="00740600"/>
    <w:rsid w:val="007406B4"/>
    <w:rsid w:val="0074387C"/>
    <w:rsid w:val="0074409E"/>
    <w:rsid w:val="00744147"/>
    <w:rsid w:val="00744A2C"/>
    <w:rsid w:val="00744DB2"/>
    <w:rsid w:val="00744E43"/>
    <w:rsid w:val="00744F3A"/>
    <w:rsid w:val="00746FC0"/>
    <w:rsid w:val="00747F16"/>
    <w:rsid w:val="007505FF"/>
    <w:rsid w:val="00754A5E"/>
    <w:rsid w:val="00756849"/>
    <w:rsid w:val="0076183A"/>
    <w:rsid w:val="00765170"/>
    <w:rsid w:val="007669B9"/>
    <w:rsid w:val="00767097"/>
    <w:rsid w:val="0076769A"/>
    <w:rsid w:val="00774875"/>
    <w:rsid w:val="00780563"/>
    <w:rsid w:val="007834BF"/>
    <w:rsid w:val="00787BA2"/>
    <w:rsid w:val="00794E7E"/>
    <w:rsid w:val="007A2D26"/>
    <w:rsid w:val="007B312D"/>
    <w:rsid w:val="007B3B8B"/>
    <w:rsid w:val="007B72F4"/>
    <w:rsid w:val="007C17FB"/>
    <w:rsid w:val="007C2070"/>
    <w:rsid w:val="007C2960"/>
    <w:rsid w:val="007C5629"/>
    <w:rsid w:val="007C67EA"/>
    <w:rsid w:val="007D03C5"/>
    <w:rsid w:val="007D0A46"/>
    <w:rsid w:val="007D0D5A"/>
    <w:rsid w:val="007D2F28"/>
    <w:rsid w:val="007D57B3"/>
    <w:rsid w:val="007E0C19"/>
    <w:rsid w:val="007E474F"/>
    <w:rsid w:val="007E6C29"/>
    <w:rsid w:val="007E728A"/>
    <w:rsid w:val="007F24FA"/>
    <w:rsid w:val="007F303E"/>
    <w:rsid w:val="008139A8"/>
    <w:rsid w:val="0081493F"/>
    <w:rsid w:val="00817429"/>
    <w:rsid w:val="00817B34"/>
    <w:rsid w:val="00827759"/>
    <w:rsid w:val="00827FEF"/>
    <w:rsid w:val="008342D2"/>
    <w:rsid w:val="00834848"/>
    <w:rsid w:val="008410F3"/>
    <w:rsid w:val="00841A37"/>
    <w:rsid w:val="00851DC5"/>
    <w:rsid w:val="00852CDA"/>
    <w:rsid w:val="00855F79"/>
    <w:rsid w:val="00864A65"/>
    <w:rsid w:val="00870869"/>
    <w:rsid w:val="00874386"/>
    <w:rsid w:val="00874C79"/>
    <w:rsid w:val="00876FF3"/>
    <w:rsid w:val="00877648"/>
    <w:rsid w:val="00883B74"/>
    <w:rsid w:val="0089253A"/>
    <w:rsid w:val="00893BE2"/>
    <w:rsid w:val="00893C13"/>
    <w:rsid w:val="008A019B"/>
    <w:rsid w:val="008A2CBB"/>
    <w:rsid w:val="008A4836"/>
    <w:rsid w:val="008A4F9F"/>
    <w:rsid w:val="008A78D0"/>
    <w:rsid w:val="008B064A"/>
    <w:rsid w:val="008B3298"/>
    <w:rsid w:val="008B37DB"/>
    <w:rsid w:val="008B5194"/>
    <w:rsid w:val="008B6125"/>
    <w:rsid w:val="008C0A78"/>
    <w:rsid w:val="008C1A5A"/>
    <w:rsid w:val="008C3E10"/>
    <w:rsid w:val="008D0528"/>
    <w:rsid w:val="008D2D4A"/>
    <w:rsid w:val="008D50A3"/>
    <w:rsid w:val="008D6AA1"/>
    <w:rsid w:val="008E00AB"/>
    <w:rsid w:val="008E2C7F"/>
    <w:rsid w:val="008E5718"/>
    <w:rsid w:val="008F7F9D"/>
    <w:rsid w:val="00906EE8"/>
    <w:rsid w:val="0091428C"/>
    <w:rsid w:val="00925B49"/>
    <w:rsid w:val="00930809"/>
    <w:rsid w:val="009321DF"/>
    <w:rsid w:val="009345B1"/>
    <w:rsid w:val="00937CC9"/>
    <w:rsid w:val="009422B7"/>
    <w:rsid w:val="009463F1"/>
    <w:rsid w:val="00947989"/>
    <w:rsid w:val="00950D42"/>
    <w:rsid w:val="00951FE3"/>
    <w:rsid w:val="00956F81"/>
    <w:rsid w:val="00957FC6"/>
    <w:rsid w:val="00972CA4"/>
    <w:rsid w:val="00977DCC"/>
    <w:rsid w:val="00977F8D"/>
    <w:rsid w:val="0098187C"/>
    <w:rsid w:val="00981E11"/>
    <w:rsid w:val="009836B9"/>
    <w:rsid w:val="00985F94"/>
    <w:rsid w:val="009869B0"/>
    <w:rsid w:val="00986F9E"/>
    <w:rsid w:val="00987B9A"/>
    <w:rsid w:val="009902F3"/>
    <w:rsid w:val="00990A44"/>
    <w:rsid w:val="009932F9"/>
    <w:rsid w:val="009953EE"/>
    <w:rsid w:val="00996AD3"/>
    <w:rsid w:val="009A0E14"/>
    <w:rsid w:val="009A1347"/>
    <w:rsid w:val="009A3E6C"/>
    <w:rsid w:val="009A462A"/>
    <w:rsid w:val="009B143B"/>
    <w:rsid w:val="009B7A69"/>
    <w:rsid w:val="009C049C"/>
    <w:rsid w:val="009C1A2C"/>
    <w:rsid w:val="009C5A8D"/>
    <w:rsid w:val="009C6910"/>
    <w:rsid w:val="009D08D1"/>
    <w:rsid w:val="009D6180"/>
    <w:rsid w:val="009E00A5"/>
    <w:rsid w:val="009E1724"/>
    <w:rsid w:val="009F2F6E"/>
    <w:rsid w:val="009F34DD"/>
    <w:rsid w:val="009F7A83"/>
    <w:rsid w:val="00A0114C"/>
    <w:rsid w:val="00A0742B"/>
    <w:rsid w:val="00A15212"/>
    <w:rsid w:val="00A22D9B"/>
    <w:rsid w:val="00A248E7"/>
    <w:rsid w:val="00A24EFE"/>
    <w:rsid w:val="00A251D9"/>
    <w:rsid w:val="00A32FB8"/>
    <w:rsid w:val="00A3635E"/>
    <w:rsid w:val="00A372B7"/>
    <w:rsid w:val="00A37634"/>
    <w:rsid w:val="00A46190"/>
    <w:rsid w:val="00A4760F"/>
    <w:rsid w:val="00A53845"/>
    <w:rsid w:val="00A54698"/>
    <w:rsid w:val="00A579AF"/>
    <w:rsid w:val="00A6678B"/>
    <w:rsid w:val="00A74723"/>
    <w:rsid w:val="00A762C1"/>
    <w:rsid w:val="00A77390"/>
    <w:rsid w:val="00A80B02"/>
    <w:rsid w:val="00A81C21"/>
    <w:rsid w:val="00A8565B"/>
    <w:rsid w:val="00A9377D"/>
    <w:rsid w:val="00AA33CC"/>
    <w:rsid w:val="00AA35BC"/>
    <w:rsid w:val="00AA3C7F"/>
    <w:rsid w:val="00AA4491"/>
    <w:rsid w:val="00AB2075"/>
    <w:rsid w:val="00AB4F00"/>
    <w:rsid w:val="00AB52C4"/>
    <w:rsid w:val="00AB5D6E"/>
    <w:rsid w:val="00AC08B9"/>
    <w:rsid w:val="00AC11F5"/>
    <w:rsid w:val="00AC1EDD"/>
    <w:rsid w:val="00AD0545"/>
    <w:rsid w:val="00AD2A8E"/>
    <w:rsid w:val="00AD459C"/>
    <w:rsid w:val="00AD4A33"/>
    <w:rsid w:val="00AD7666"/>
    <w:rsid w:val="00AE27A5"/>
    <w:rsid w:val="00AF0EB9"/>
    <w:rsid w:val="00AF206B"/>
    <w:rsid w:val="00AF4838"/>
    <w:rsid w:val="00AF717B"/>
    <w:rsid w:val="00B067C3"/>
    <w:rsid w:val="00B07339"/>
    <w:rsid w:val="00B1514F"/>
    <w:rsid w:val="00B16254"/>
    <w:rsid w:val="00B16773"/>
    <w:rsid w:val="00B1763D"/>
    <w:rsid w:val="00B23618"/>
    <w:rsid w:val="00B26817"/>
    <w:rsid w:val="00B31D1D"/>
    <w:rsid w:val="00B355AF"/>
    <w:rsid w:val="00B36D96"/>
    <w:rsid w:val="00B403AC"/>
    <w:rsid w:val="00B42FA7"/>
    <w:rsid w:val="00B53ABF"/>
    <w:rsid w:val="00B63F44"/>
    <w:rsid w:val="00B65B14"/>
    <w:rsid w:val="00B66D22"/>
    <w:rsid w:val="00B67ABB"/>
    <w:rsid w:val="00B742C1"/>
    <w:rsid w:val="00B76823"/>
    <w:rsid w:val="00B90B64"/>
    <w:rsid w:val="00B93429"/>
    <w:rsid w:val="00B9491D"/>
    <w:rsid w:val="00B95A9A"/>
    <w:rsid w:val="00B9636A"/>
    <w:rsid w:val="00BA2222"/>
    <w:rsid w:val="00BA2B45"/>
    <w:rsid w:val="00BA3EC8"/>
    <w:rsid w:val="00BB74C6"/>
    <w:rsid w:val="00BC139E"/>
    <w:rsid w:val="00BC1721"/>
    <w:rsid w:val="00BC3B69"/>
    <w:rsid w:val="00BD03EB"/>
    <w:rsid w:val="00BD0BBB"/>
    <w:rsid w:val="00BD120B"/>
    <w:rsid w:val="00BD2A7A"/>
    <w:rsid w:val="00BD4B80"/>
    <w:rsid w:val="00BD5485"/>
    <w:rsid w:val="00BE2283"/>
    <w:rsid w:val="00BE5D3F"/>
    <w:rsid w:val="00BE7BC2"/>
    <w:rsid w:val="00BF35A4"/>
    <w:rsid w:val="00BF7BE0"/>
    <w:rsid w:val="00C00724"/>
    <w:rsid w:val="00C029F4"/>
    <w:rsid w:val="00C047F5"/>
    <w:rsid w:val="00C04AB0"/>
    <w:rsid w:val="00C066F3"/>
    <w:rsid w:val="00C1141C"/>
    <w:rsid w:val="00C1324E"/>
    <w:rsid w:val="00C146B8"/>
    <w:rsid w:val="00C16962"/>
    <w:rsid w:val="00C20DAB"/>
    <w:rsid w:val="00C24D3A"/>
    <w:rsid w:val="00C30B72"/>
    <w:rsid w:val="00C3112F"/>
    <w:rsid w:val="00C3260A"/>
    <w:rsid w:val="00C32ECC"/>
    <w:rsid w:val="00C36DBC"/>
    <w:rsid w:val="00C427D6"/>
    <w:rsid w:val="00C42A17"/>
    <w:rsid w:val="00C4598C"/>
    <w:rsid w:val="00C4685A"/>
    <w:rsid w:val="00C50CB5"/>
    <w:rsid w:val="00C51996"/>
    <w:rsid w:val="00C52783"/>
    <w:rsid w:val="00C5369F"/>
    <w:rsid w:val="00C5585C"/>
    <w:rsid w:val="00C71439"/>
    <w:rsid w:val="00C717B1"/>
    <w:rsid w:val="00C80E80"/>
    <w:rsid w:val="00C833FF"/>
    <w:rsid w:val="00C83C2C"/>
    <w:rsid w:val="00C83C3F"/>
    <w:rsid w:val="00C87537"/>
    <w:rsid w:val="00C9042C"/>
    <w:rsid w:val="00C9374A"/>
    <w:rsid w:val="00CA4C34"/>
    <w:rsid w:val="00CA7B5D"/>
    <w:rsid w:val="00CB2A40"/>
    <w:rsid w:val="00CB765D"/>
    <w:rsid w:val="00CC158D"/>
    <w:rsid w:val="00CC1C2B"/>
    <w:rsid w:val="00CC2ADC"/>
    <w:rsid w:val="00CC3769"/>
    <w:rsid w:val="00CC45C0"/>
    <w:rsid w:val="00CC500E"/>
    <w:rsid w:val="00CC527F"/>
    <w:rsid w:val="00CD1CA8"/>
    <w:rsid w:val="00CD1E89"/>
    <w:rsid w:val="00CD6DFA"/>
    <w:rsid w:val="00CD7B46"/>
    <w:rsid w:val="00CE1C7A"/>
    <w:rsid w:val="00CE2C65"/>
    <w:rsid w:val="00CE5902"/>
    <w:rsid w:val="00CF13D7"/>
    <w:rsid w:val="00CF22AF"/>
    <w:rsid w:val="00CF2FF7"/>
    <w:rsid w:val="00CF422D"/>
    <w:rsid w:val="00CF4898"/>
    <w:rsid w:val="00CF5776"/>
    <w:rsid w:val="00CF78B7"/>
    <w:rsid w:val="00D01EE9"/>
    <w:rsid w:val="00D04E63"/>
    <w:rsid w:val="00D0544F"/>
    <w:rsid w:val="00D12684"/>
    <w:rsid w:val="00D14C9B"/>
    <w:rsid w:val="00D14E14"/>
    <w:rsid w:val="00D15AA7"/>
    <w:rsid w:val="00D240D3"/>
    <w:rsid w:val="00D24D53"/>
    <w:rsid w:val="00D26479"/>
    <w:rsid w:val="00D27A70"/>
    <w:rsid w:val="00D32205"/>
    <w:rsid w:val="00D333AD"/>
    <w:rsid w:val="00D42590"/>
    <w:rsid w:val="00D4349E"/>
    <w:rsid w:val="00D44C79"/>
    <w:rsid w:val="00D52AF0"/>
    <w:rsid w:val="00D5778C"/>
    <w:rsid w:val="00D72117"/>
    <w:rsid w:val="00D83C95"/>
    <w:rsid w:val="00D84545"/>
    <w:rsid w:val="00D86E43"/>
    <w:rsid w:val="00D87593"/>
    <w:rsid w:val="00D93AB5"/>
    <w:rsid w:val="00D96AA3"/>
    <w:rsid w:val="00DA163A"/>
    <w:rsid w:val="00DA2A38"/>
    <w:rsid w:val="00DB533E"/>
    <w:rsid w:val="00DB7734"/>
    <w:rsid w:val="00DC0B75"/>
    <w:rsid w:val="00DC2145"/>
    <w:rsid w:val="00DC219A"/>
    <w:rsid w:val="00DC6108"/>
    <w:rsid w:val="00DC611C"/>
    <w:rsid w:val="00DD2C28"/>
    <w:rsid w:val="00DD350A"/>
    <w:rsid w:val="00DD4FDB"/>
    <w:rsid w:val="00DD7EDB"/>
    <w:rsid w:val="00DE5CDB"/>
    <w:rsid w:val="00DE6BCD"/>
    <w:rsid w:val="00DF7367"/>
    <w:rsid w:val="00E10CD3"/>
    <w:rsid w:val="00E11431"/>
    <w:rsid w:val="00E13BA7"/>
    <w:rsid w:val="00E14DB5"/>
    <w:rsid w:val="00E172D5"/>
    <w:rsid w:val="00E27FA7"/>
    <w:rsid w:val="00E31F15"/>
    <w:rsid w:val="00E339BF"/>
    <w:rsid w:val="00E362DD"/>
    <w:rsid w:val="00E40808"/>
    <w:rsid w:val="00E409C0"/>
    <w:rsid w:val="00E40FF2"/>
    <w:rsid w:val="00E410A5"/>
    <w:rsid w:val="00E42B88"/>
    <w:rsid w:val="00E4582F"/>
    <w:rsid w:val="00E5185A"/>
    <w:rsid w:val="00E5325A"/>
    <w:rsid w:val="00E62E37"/>
    <w:rsid w:val="00E765A9"/>
    <w:rsid w:val="00E85427"/>
    <w:rsid w:val="00E859A4"/>
    <w:rsid w:val="00E86CDE"/>
    <w:rsid w:val="00E911EC"/>
    <w:rsid w:val="00E93710"/>
    <w:rsid w:val="00E93DBD"/>
    <w:rsid w:val="00E968D6"/>
    <w:rsid w:val="00E96DD1"/>
    <w:rsid w:val="00E97179"/>
    <w:rsid w:val="00EA491E"/>
    <w:rsid w:val="00EA5EAF"/>
    <w:rsid w:val="00EB762E"/>
    <w:rsid w:val="00EC2A21"/>
    <w:rsid w:val="00EC3CB5"/>
    <w:rsid w:val="00EC46F0"/>
    <w:rsid w:val="00EC5569"/>
    <w:rsid w:val="00EC7CD8"/>
    <w:rsid w:val="00ED275B"/>
    <w:rsid w:val="00ED6DE4"/>
    <w:rsid w:val="00EE04B3"/>
    <w:rsid w:val="00EE0D23"/>
    <w:rsid w:val="00EE4A1C"/>
    <w:rsid w:val="00EE76DD"/>
    <w:rsid w:val="00F0016D"/>
    <w:rsid w:val="00F014BE"/>
    <w:rsid w:val="00F02C82"/>
    <w:rsid w:val="00F06526"/>
    <w:rsid w:val="00F07C74"/>
    <w:rsid w:val="00F161A2"/>
    <w:rsid w:val="00F16581"/>
    <w:rsid w:val="00F1727A"/>
    <w:rsid w:val="00F311A8"/>
    <w:rsid w:val="00F357C7"/>
    <w:rsid w:val="00F3684C"/>
    <w:rsid w:val="00F42531"/>
    <w:rsid w:val="00F42CA7"/>
    <w:rsid w:val="00F4312A"/>
    <w:rsid w:val="00F508EB"/>
    <w:rsid w:val="00F50F54"/>
    <w:rsid w:val="00F53188"/>
    <w:rsid w:val="00F56966"/>
    <w:rsid w:val="00F61A0B"/>
    <w:rsid w:val="00F7125D"/>
    <w:rsid w:val="00F71FF6"/>
    <w:rsid w:val="00F72409"/>
    <w:rsid w:val="00F72BF1"/>
    <w:rsid w:val="00F7329C"/>
    <w:rsid w:val="00F751AF"/>
    <w:rsid w:val="00F80B38"/>
    <w:rsid w:val="00F8418F"/>
    <w:rsid w:val="00F85E01"/>
    <w:rsid w:val="00F87ABA"/>
    <w:rsid w:val="00F973AA"/>
    <w:rsid w:val="00FA03BA"/>
    <w:rsid w:val="00FA22AA"/>
    <w:rsid w:val="00FA4A69"/>
    <w:rsid w:val="00FB6807"/>
    <w:rsid w:val="00FB78D1"/>
    <w:rsid w:val="00FC36D5"/>
    <w:rsid w:val="00FC4848"/>
    <w:rsid w:val="00FC7597"/>
    <w:rsid w:val="00FD0588"/>
    <w:rsid w:val="00FD38D0"/>
    <w:rsid w:val="00FD5F91"/>
    <w:rsid w:val="00FE5D0A"/>
    <w:rsid w:val="00FF5B3F"/>
    <w:rsid w:val="00FF7B44"/>
    <w:rsid w:val="00FF7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8FA7D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1721"/>
    <w:pPr>
      <w:tabs>
        <w:tab w:val="left" w:pos="864"/>
      </w:tabs>
      <w:spacing w:before="120" w:after="120"/>
      <w:jc w:val="both"/>
    </w:pPr>
    <w:rPr>
      <w:rFonts w:ascii="Arial" w:hAnsi="Arial"/>
      <w:color w:val="808080" w:themeColor="background1" w:themeShade="80"/>
    </w:rPr>
  </w:style>
  <w:style w:type="paragraph" w:styleId="Heading1">
    <w:name w:val="heading 1"/>
    <w:basedOn w:val="Normal"/>
    <w:next w:val="Normal"/>
    <w:autoRedefine/>
    <w:qFormat/>
    <w:rsid w:val="00C5585C"/>
    <w:pPr>
      <w:widowControl w:val="0"/>
      <w:tabs>
        <w:tab w:val="clear" w:pos="864"/>
      </w:tabs>
      <w:spacing w:before="600"/>
      <w:jc w:val="left"/>
      <w:outlineLvl w:val="0"/>
    </w:pPr>
    <w:rPr>
      <w:rFonts w:cs="Arial"/>
      <w:b/>
      <w:caps/>
      <w:color w:val="DF6425" w:themeColor="accent2"/>
      <w:spacing w:val="10"/>
      <w:sz w:val="40"/>
      <w:szCs w:val="40"/>
    </w:rPr>
  </w:style>
  <w:style w:type="paragraph" w:styleId="Heading2">
    <w:name w:val="heading 2"/>
    <w:basedOn w:val="Normal"/>
    <w:next w:val="Normal"/>
    <w:autoRedefine/>
    <w:qFormat/>
    <w:rsid w:val="00BC1721"/>
    <w:pPr>
      <w:spacing w:before="240"/>
      <w:jc w:val="left"/>
      <w:outlineLvl w:val="1"/>
    </w:pPr>
    <w:rPr>
      <w:rFonts w:eastAsiaTheme="minorHAnsi"/>
      <w:color w:val="auto"/>
      <w:sz w:val="32"/>
      <w:szCs w:val="32"/>
    </w:rPr>
  </w:style>
  <w:style w:type="paragraph" w:styleId="Heading3">
    <w:name w:val="heading 3"/>
    <w:basedOn w:val="Normal"/>
    <w:next w:val="Normal"/>
    <w:link w:val="Heading3Char"/>
    <w:autoRedefine/>
    <w:qFormat/>
    <w:rsid w:val="008C1A5A"/>
    <w:pPr>
      <w:tabs>
        <w:tab w:val="right" w:pos="7200"/>
      </w:tabs>
      <w:outlineLvl w:val="2"/>
    </w:pPr>
    <w:rPr>
      <w:sz w:val="28"/>
      <w:szCs w:val="28"/>
    </w:rPr>
  </w:style>
  <w:style w:type="paragraph" w:styleId="Heading4">
    <w:name w:val="heading 4"/>
    <w:basedOn w:val="Normal"/>
    <w:next w:val="Normal"/>
    <w:link w:val="Heading4Char"/>
    <w:autoRedefine/>
    <w:uiPriority w:val="9"/>
    <w:unhideWhenUsed/>
    <w:qFormat/>
    <w:rsid w:val="008C3E10"/>
    <w:pPr>
      <w:keepNext/>
      <w:keepLines/>
      <w:spacing w:before="40"/>
      <w:jc w:val="center"/>
      <w:outlineLvl w:val="3"/>
    </w:pPr>
    <w:rPr>
      <w:rFonts w:eastAsiaTheme="majorEastAsia" w:cstheme="majorBidi"/>
      <w:i/>
      <w:iCs/>
      <w:color w:val="FFFFFF" w:themeColor="background1"/>
      <w:spacing w:val="20"/>
      <w:szCs w:val="18"/>
    </w:rPr>
  </w:style>
  <w:style w:type="paragraph" w:styleId="Heading5">
    <w:name w:val="heading 5"/>
    <w:basedOn w:val="Normal"/>
    <w:next w:val="Normal"/>
    <w:link w:val="Heading5Char"/>
    <w:autoRedefine/>
    <w:uiPriority w:val="9"/>
    <w:unhideWhenUsed/>
    <w:qFormat/>
    <w:rsid w:val="001F1928"/>
    <w:pPr>
      <w:keepNext/>
      <w:keepLines/>
      <w:spacing w:before="40" w:after="0"/>
      <w:outlineLvl w:val="4"/>
    </w:pPr>
    <w:rPr>
      <w:rFonts w:eastAsiaTheme="majorEastAsia" w:cstheme="majorBidi"/>
      <w:color w:val="3BA6CB" w:themeColor="accent1" w:themeShade="BF"/>
    </w:rPr>
  </w:style>
  <w:style w:type="paragraph" w:styleId="Heading6">
    <w:name w:val="heading 6"/>
    <w:basedOn w:val="Normal"/>
    <w:next w:val="Normal"/>
    <w:link w:val="Heading6Char"/>
    <w:uiPriority w:val="9"/>
    <w:unhideWhenUsed/>
    <w:qFormat/>
    <w:rsid w:val="001F1928"/>
    <w:pPr>
      <w:keepNext/>
      <w:keepLines/>
      <w:spacing w:before="40" w:after="0"/>
      <w:outlineLvl w:val="5"/>
    </w:pPr>
    <w:rPr>
      <w:rFonts w:eastAsiaTheme="majorEastAsia" w:cstheme="majorBidi"/>
      <w:color w:val="246F8A" w:themeColor="accent1" w:themeShade="7F"/>
    </w:rPr>
  </w:style>
  <w:style w:type="paragraph" w:styleId="Heading7">
    <w:name w:val="heading 7"/>
    <w:basedOn w:val="Normal"/>
    <w:next w:val="Normal"/>
    <w:link w:val="Heading7Char"/>
    <w:autoRedefine/>
    <w:uiPriority w:val="9"/>
    <w:unhideWhenUsed/>
    <w:qFormat/>
    <w:rsid w:val="00765170"/>
    <w:pPr>
      <w:keepNext/>
      <w:keepLines/>
      <w:spacing w:before="40" w:after="0"/>
      <w:outlineLvl w:val="6"/>
    </w:pPr>
    <w:rPr>
      <w:rFonts w:eastAsiaTheme="majorEastAsia" w:cstheme="majorBidi"/>
      <w:b/>
      <w:bCs/>
      <w:color w:val="246F8A" w:themeColor="accent1" w:themeShade="7F"/>
    </w:rPr>
  </w:style>
  <w:style w:type="paragraph" w:styleId="Heading8">
    <w:name w:val="heading 8"/>
    <w:basedOn w:val="Normal"/>
    <w:next w:val="Normal"/>
    <w:link w:val="Heading8Char"/>
    <w:autoRedefine/>
    <w:uiPriority w:val="9"/>
    <w:unhideWhenUsed/>
    <w:qFormat/>
    <w:rsid w:val="0062215B"/>
    <w:pPr>
      <w:keepNext/>
      <w:keepLines/>
      <w:spacing w:before="40" w:after="0"/>
      <w:jc w:val="right"/>
      <w:outlineLvl w:val="7"/>
    </w:pPr>
    <w:rPr>
      <w:rFonts w:eastAsiaTheme="majorEastAsia" w:cstheme="majorBidi"/>
      <w:b/>
      <w:bCs/>
      <w:i/>
      <w:iCs/>
      <w:color w:val="272727" w:themeColor="text1" w:themeTint="D8"/>
      <w:sz w:val="21"/>
      <w:szCs w:val="21"/>
    </w:rPr>
  </w:style>
  <w:style w:type="paragraph" w:styleId="Heading9">
    <w:name w:val="heading 9"/>
    <w:basedOn w:val="Heading5"/>
    <w:next w:val="Normal"/>
    <w:link w:val="Heading9Char"/>
    <w:uiPriority w:val="9"/>
    <w:unhideWhenUsed/>
    <w:qFormat/>
    <w:rsid w:val="008C1A5A"/>
    <w:pPr>
      <w:jc w:val="righ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rPr>
      <w:sz w:val="22"/>
    </w:rPr>
  </w:style>
  <w:style w:type="paragraph" w:styleId="Date">
    <w:name w:val="Date"/>
    <w:basedOn w:val="Normal"/>
    <w:next w:val="Normal"/>
    <w:rsid w:val="00981E11"/>
    <w:pPr>
      <w:spacing w:after="480"/>
    </w:pPr>
    <w:rPr>
      <w:sz w:val="22"/>
    </w:rPr>
  </w:style>
  <w:style w:type="paragraph" w:customStyle="1" w:styleId="RecipientAddress">
    <w:name w:val="Recipient Address"/>
    <w:basedOn w:val="Normal"/>
    <w:rsid w:val="00852CDA"/>
    <w:rPr>
      <w:sz w:val="22"/>
    </w:rPr>
  </w:style>
  <w:style w:type="paragraph" w:styleId="Salutation">
    <w:name w:val="Salutation"/>
    <w:basedOn w:val="Normal"/>
    <w:next w:val="Normal"/>
    <w:rsid w:val="00852CDA"/>
    <w:pPr>
      <w:spacing w:before="480" w:after="240"/>
    </w:pPr>
    <w:rPr>
      <w:sz w:val="22"/>
    </w:rPr>
  </w:style>
  <w:style w:type="paragraph" w:styleId="Closing">
    <w:name w:val="Closing"/>
    <w:basedOn w:val="Normal"/>
    <w:rsid w:val="00981E11"/>
    <w:pPr>
      <w:spacing w:after="960"/>
    </w:pPr>
    <w:rPr>
      <w:sz w:val="22"/>
    </w:rPr>
  </w:style>
  <w:style w:type="paragraph" w:styleId="Signature">
    <w:name w:val="Signature"/>
    <w:basedOn w:val="Normal"/>
    <w:rsid w:val="00981E11"/>
    <w:rPr>
      <w:sz w:val="22"/>
    </w:rPr>
  </w:style>
  <w:style w:type="paragraph" w:customStyle="1" w:styleId="ccEnclosure">
    <w:name w:val="cc:/Enclosure"/>
    <w:basedOn w:val="Normal"/>
    <w:rsid w:val="00CF13D7"/>
    <w:pPr>
      <w:tabs>
        <w:tab w:val="left" w:pos="1440"/>
      </w:tabs>
      <w:spacing w:before="240" w:after="240"/>
      <w:ind w:left="1440" w:hanging="1440"/>
    </w:pPr>
    <w:rPr>
      <w:sz w:val="22"/>
    </w:rPr>
  </w:style>
  <w:style w:type="paragraph" w:styleId="BodyText">
    <w:name w:val="Body Text"/>
    <w:basedOn w:val="Normal"/>
    <w:link w:val="BodyTextChar"/>
    <w:rsid w:val="00D12684"/>
    <w:pPr>
      <w:spacing w:after="240"/>
    </w:pPr>
    <w:rPr>
      <w:sz w:val="22"/>
    </w:rPr>
  </w:style>
  <w:style w:type="paragraph" w:styleId="BalloonText">
    <w:name w:val="Balloon Text"/>
    <w:basedOn w:val="Normal"/>
    <w:semiHidden/>
    <w:rsid w:val="007834BF"/>
    <w:rPr>
      <w:rFonts w:ascii="Tahoma" w:hAnsi="Tahoma" w:cs="Tahoma"/>
      <w:szCs w:val="16"/>
    </w:rPr>
  </w:style>
  <w:style w:type="paragraph" w:styleId="Header">
    <w:name w:val="header"/>
    <w:basedOn w:val="Normal"/>
    <w:rsid w:val="000B7DA8"/>
    <w:pPr>
      <w:tabs>
        <w:tab w:val="center" w:pos="4320"/>
        <w:tab w:val="right" w:pos="8640"/>
      </w:tabs>
      <w:spacing w:after="480"/>
    </w:pPr>
    <w:rPr>
      <w:sz w:val="22"/>
    </w:rPr>
  </w:style>
  <w:style w:type="paragraph" w:styleId="Footer">
    <w:name w:val="footer"/>
    <w:basedOn w:val="Normal"/>
    <w:rsid w:val="00CF13D7"/>
    <w:pPr>
      <w:tabs>
        <w:tab w:val="center" w:pos="4320"/>
        <w:tab w:val="right" w:pos="8640"/>
      </w:tabs>
    </w:pPr>
    <w:rPr>
      <w:sz w:val="22"/>
    </w:rPr>
  </w:style>
  <w:style w:type="character" w:styleId="PageNumber">
    <w:name w:val="page number"/>
    <w:basedOn w:val="DefaultParagraphFont"/>
    <w:rsid w:val="000B7DA8"/>
  </w:style>
  <w:style w:type="paragraph" w:customStyle="1" w:styleId="BodyTextNumbered">
    <w:name w:val="Body Text Numbered"/>
    <w:basedOn w:val="BodyText"/>
    <w:rsid w:val="002754E1"/>
    <w:pPr>
      <w:numPr>
        <w:numId w:val="1"/>
      </w:numPr>
    </w:pPr>
  </w:style>
  <w:style w:type="paragraph" w:customStyle="1" w:styleId="BodyTextNumberedlevel2">
    <w:name w:val="Body Text Numbered level 2"/>
    <w:basedOn w:val="BodyTextNumbered"/>
    <w:rsid w:val="002754E1"/>
    <w:pPr>
      <w:numPr>
        <w:ilvl w:val="1"/>
      </w:numPr>
      <w:tabs>
        <w:tab w:val="clear" w:pos="1440"/>
        <w:tab w:val="num" w:pos="1080"/>
      </w:tabs>
      <w:ind w:left="1080"/>
    </w:pPr>
  </w:style>
  <w:style w:type="paragraph" w:customStyle="1" w:styleId="Acceptanceline">
    <w:name w:val="Acceptance line"/>
    <w:basedOn w:val="Normal"/>
    <w:rsid w:val="000442B1"/>
    <w:pPr>
      <w:spacing w:before="400"/>
    </w:pPr>
    <w:rPr>
      <w:sz w:val="22"/>
    </w:rPr>
  </w:style>
  <w:style w:type="paragraph" w:customStyle="1" w:styleId="Itemizedcosts">
    <w:name w:val="Itemized costs"/>
    <w:basedOn w:val="Normal"/>
    <w:rsid w:val="000442B1"/>
    <w:pPr>
      <w:tabs>
        <w:tab w:val="right" w:pos="7200"/>
      </w:tabs>
      <w:spacing w:after="60"/>
      <w:ind w:left="720"/>
    </w:pPr>
    <w:rPr>
      <w:sz w:val="22"/>
    </w:rPr>
  </w:style>
  <w:style w:type="character" w:customStyle="1" w:styleId="BodyTextChar">
    <w:name w:val="Body Text Char"/>
    <w:basedOn w:val="DefaultParagraphFont"/>
    <w:link w:val="BodyText"/>
    <w:rsid w:val="000442B1"/>
    <w:rPr>
      <w:szCs w:val="24"/>
      <w:lang w:val="en-US" w:eastAsia="en-US" w:bidi="ar-SA"/>
    </w:rPr>
  </w:style>
  <w:style w:type="character" w:customStyle="1" w:styleId="Heading3Char">
    <w:name w:val="Heading 3 Char"/>
    <w:basedOn w:val="DefaultParagraphFont"/>
    <w:link w:val="Heading3"/>
    <w:rsid w:val="008C1A5A"/>
    <w:rPr>
      <w:rFonts w:ascii="Arial" w:hAnsi="Arial"/>
      <w:color w:val="808080" w:themeColor="background1" w:themeShade="80"/>
      <w:sz w:val="28"/>
      <w:szCs w:val="28"/>
    </w:rPr>
  </w:style>
  <w:style w:type="paragraph" w:customStyle="1" w:styleId="Totals">
    <w:name w:val="Totals"/>
    <w:basedOn w:val="Normal"/>
    <w:rsid w:val="000442B1"/>
    <w:pPr>
      <w:tabs>
        <w:tab w:val="right" w:pos="7200"/>
      </w:tabs>
      <w:ind w:left="1440"/>
    </w:pPr>
    <w:rPr>
      <w:sz w:val="22"/>
    </w:rPr>
  </w:style>
  <w:style w:type="paragraph" w:styleId="NormalWeb">
    <w:name w:val="Normal (Web)"/>
    <w:basedOn w:val="Normal"/>
    <w:uiPriority w:val="99"/>
    <w:unhideWhenUsed/>
    <w:rsid w:val="00F53188"/>
    <w:pPr>
      <w:spacing w:before="100" w:beforeAutospacing="1" w:after="100" w:afterAutospacing="1"/>
    </w:pPr>
  </w:style>
  <w:style w:type="character" w:styleId="Hyperlink">
    <w:name w:val="Hyperlink"/>
    <w:basedOn w:val="DefaultParagraphFont"/>
    <w:uiPriority w:val="99"/>
    <w:unhideWhenUsed/>
    <w:rsid w:val="00F53188"/>
    <w:rPr>
      <w:color w:val="0000FF"/>
      <w:u w:val="single"/>
    </w:rPr>
  </w:style>
  <w:style w:type="paragraph" w:styleId="TOC4">
    <w:name w:val="toc 4"/>
    <w:basedOn w:val="Normal"/>
    <w:autoRedefine/>
    <w:uiPriority w:val="39"/>
    <w:semiHidden/>
    <w:unhideWhenUsed/>
    <w:rsid w:val="00F53188"/>
    <w:pPr>
      <w:spacing w:before="100" w:beforeAutospacing="1" w:after="100" w:afterAutospacing="1"/>
    </w:pPr>
  </w:style>
  <w:style w:type="paragraph" w:styleId="ListParagraph">
    <w:name w:val="List Paragraph"/>
    <w:aliases w:val="List Bullets"/>
    <w:basedOn w:val="Normal"/>
    <w:autoRedefine/>
    <w:uiPriority w:val="34"/>
    <w:qFormat/>
    <w:rsid w:val="00F06526"/>
    <w:pPr>
      <w:numPr>
        <w:numId w:val="36"/>
      </w:numPr>
      <w:tabs>
        <w:tab w:val="clear" w:pos="864"/>
      </w:tabs>
      <w:ind w:right="630"/>
      <w:contextualSpacing/>
      <w:jc w:val="left"/>
    </w:pPr>
    <w:rPr>
      <w:b/>
      <w:color w:val="auto"/>
    </w:rPr>
  </w:style>
  <w:style w:type="paragraph" w:customStyle="1" w:styleId="WW-Default">
    <w:name w:val="WW-Default"/>
    <w:rsid w:val="009869B0"/>
    <w:pPr>
      <w:widowControl w:val="0"/>
      <w:suppressAutoHyphens/>
      <w:autoSpaceDE w:val="0"/>
    </w:pPr>
    <w:rPr>
      <w:rFonts w:ascii="Arial" w:eastAsia="Arial" w:hAnsi="Arial" w:cs="Arial"/>
      <w:color w:val="000000"/>
      <w:lang w:eastAsia="ar-SA"/>
    </w:rPr>
  </w:style>
  <w:style w:type="paragraph" w:customStyle="1" w:styleId="CM1">
    <w:name w:val="CM1"/>
    <w:basedOn w:val="WW-Default"/>
    <w:next w:val="WW-Default"/>
    <w:rsid w:val="009869B0"/>
    <w:pPr>
      <w:spacing w:line="276" w:lineRule="atLeast"/>
    </w:pPr>
    <w:rPr>
      <w:color w:val="auto"/>
    </w:rPr>
  </w:style>
  <w:style w:type="paragraph" w:customStyle="1" w:styleId="CM7">
    <w:name w:val="CM7"/>
    <w:basedOn w:val="WW-Default"/>
    <w:next w:val="WW-Default"/>
    <w:rsid w:val="009869B0"/>
    <w:pPr>
      <w:spacing w:after="553"/>
    </w:pPr>
    <w:rPr>
      <w:color w:val="auto"/>
    </w:rPr>
  </w:style>
  <w:style w:type="table" w:styleId="MediumGrid2-Accent3">
    <w:name w:val="Medium Grid 2 Accent 3"/>
    <w:basedOn w:val="TableNormal"/>
    <w:uiPriority w:val="68"/>
    <w:rsid w:val="00EC46F0"/>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character" w:customStyle="1" w:styleId="apple-converted-space">
    <w:name w:val="apple-converted-space"/>
    <w:basedOn w:val="DefaultParagraphFont"/>
    <w:rsid w:val="00FA22AA"/>
  </w:style>
  <w:style w:type="character" w:styleId="FollowedHyperlink">
    <w:name w:val="FollowedHyperlink"/>
    <w:basedOn w:val="DefaultParagraphFont"/>
    <w:uiPriority w:val="99"/>
    <w:semiHidden/>
    <w:unhideWhenUsed/>
    <w:rsid w:val="00E5185A"/>
    <w:rPr>
      <w:color w:val="A42220" w:themeColor="followedHyperlink"/>
      <w:u w:val="single"/>
    </w:rPr>
  </w:style>
  <w:style w:type="character" w:styleId="FootnoteReference">
    <w:name w:val="footnote reference"/>
    <w:basedOn w:val="DefaultParagraphFont"/>
    <w:uiPriority w:val="99"/>
    <w:semiHidden/>
    <w:unhideWhenUsed/>
    <w:rsid w:val="0034424C"/>
    <w:rPr>
      <w:vertAlign w:val="superscript"/>
    </w:rPr>
  </w:style>
  <w:style w:type="character" w:customStyle="1" w:styleId="Heading2CharChar">
    <w:name w:val="Heading 2 Char Char"/>
    <w:basedOn w:val="DefaultParagraphFont"/>
    <w:rsid w:val="00C87537"/>
    <w:rPr>
      <w:rFonts w:asciiTheme="minorHAnsi" w:eastAsia="Times New Roman" w:hAnsiTheme="minorHAnsi" w:cs="Arial"/>
      <w:b w:val="0"/>
      <w:bCs w:val="0"/>
      <w:color w:val="24708B" w:themeColor="accent1" w:themeShade="80"/>
      <w:kern w:val="32"/>
      <w:sz w:val="28"/>
      <w:szCs w:val="28"/>
      <w:lang w:val="en-US" w:eastAsia="en-US" w:bidi="ar-SA"/>
    </w:rPr>
  </w:style>
  <w:style w:type="table" w:customStyle="1" w:styleId="Optiv">
    <w:name w:val="Optiv"/>
    <w:basedOn w:val="ColorfulList-Accent2"/>
    <w:uiPriority w:val="99"/>
    <w:rsid w:val="00DC219A"/>
    <w:rPr>
      <w:rFonts w:ascii="Arial" w:eastAsiaTheme="minorHAnsi" w:hAnsi="Arial" w:cstheme="minorBidi"/>
      <w:sz w:val="16"/>
      <w:szCs w:val="20"/>
      <w:lang w:eastAsia="zh-CN"/>
    </w:rPr>
    <w:tblPr>
      <w:tblStyleRowBandSize w:val="1"/>
      <w:tblStyleColBandSize w:val="1"/>
      <w:tblInd w:w="0" w:type="dxa"/>
      <w:tblCellMar>
        <w:top w:w="0" w:type="dxa"/>
        <w:left w:w="115" w:type="dxa"/>
        <w:bottom w:w="0" w:type="dxa"/>
        <w:right w:w="115" w:type="dxa"/>
      </w:tblCellMar>
    </w:tblPr>
    <w:tcPr>
      <w:shd w:val="clear" w:color="auto" w:fill="auto"/>
      <w:vAlign w:val="center"/>
    </w:tcPr>
    <w:tblStylePr w:type="firstRow">
      <w:rPr>
        <w:b/>
        <w:bCs/>
        <w:color w:val="FFFFFF" w:themeColor="background1"/>
      </w:rPr>
      <w:tblPr/>
      <w:tcPr>
        <w:tcBorders>
          <w:top w:val="nil"/>
          <w:left w:val="nil"/>
          <w:bottom w:val="single" w:sz="18" w:space="0" w:color="FFFFFF" w:themeColor="background1"/>
          <w:right w:val="nil"/>
          <w:insideH w:val="nil"/>
          <w:insideV w:val="nil"/>
        </w:tcBorders>
        <w:shd w:val="clear" w:color="auto" w:fill="005092"/>
      </w:tcPr>
    </w:tblStylePr>
    <w:tblStylePr w:type="lastRow">
      <w:rPr>
        <w:rFonts w:ascii="Arial" w:hAnsi="Arial"/>
        <w:b/>
        <w:bCs/>
        <w:color w:val="auto"/>
        <w:sz w:val="16"/>
      </w:rPr>
      <w:tblPr/>
      <w:tcPr>
        <w:tcBorders>
          <w:top w:val="single" w:sz="12" w:space="0" w:color="000000" w:themeColor="text1"/>
        </w:tcBorders>
        <w:shd w:val="clear" w:color="auto" w:fill="BFBFBF" w:themeFill="background1" w:themeFillShade="BF"/>
      </w:tcPr>
    </w:tblStylePr>
    <w:tblStylePr w:type="firstCol">
      <w:rPr>
        <w:rFonts w:ascii="Arial" w:hAnsi="Arial"/>
        <w:b/>
        <w:bCs/>
        <w:color w:val="FFFFFF" w:themeColor="background1"/>
        <w:sz w:val="16"/>
      </w:rPr>
      <w:tblPr/>
      <w:tcPr>
        <w:shd w:val="clear" w:color="auto" w:fill="808080" w:themeFill="background1" w:themeFillShade="80"/>
      </w:tcPr>
    </w:tblStylePr>
    <w:tblStylePr w:type="lastCol">
      <w:rPr>
        <w:b/>
        <w:bCs/>
      </w:rPr>
      <w:tblPr/>
      <w:tcPr>
        <w:tcBorders>
          <w:top w:val="nil"/>
          <w:left w:val="single" w:sz="18" w:space="0" w:color="FFFFFF" w:themeColor="background1"/>
          <w:bottom w:val="nil"/>
          <w:right w:val="nil"/>
          <w:insideH w:val="nil"/>
          <w:insideV w:val="nil"/>
        </w:tcBorders>
        <w:shd w:val="clear" w:color="auto" w:fill="3BA6CB" w:themeFill="accent1" w:themeFillShade="BF"/>
      </w:tcPr>
    </w:tblStylePr>
    <w:tblStylePr w:type="band1Vert">
      <w:tblPr/>
      <w:tcPr>
        <w:tcBorders>
          <w:top w:val="nil"/>
          <w:left w:val="nil"/>
          <w:bottom w:val="nil"/>
          <w:right w:val="nil"/>
          <w:insideH w:val="nil"/>
          <w:insideV w:val="nil"/>
        </w:tcBorders>
        <w:shd w:val="clear" w:color="auto" w:fill="CCCCCC" w:themeFill="text1" w:themeFillTint="33"/>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ColorfulList-Accent2">
    <w:name w:val="Colorful List Accent 2"/>
    <w:basedOn w:val="TableNormal"/>
    <w:uiPriority w:val="72"/>
    <w:semiHidden/>
    <w:unhideWhenUsed/>
    <w:rsid w:val="00DC219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EFE9" w:themeFill="accent2" w:themeFillTint="19"/>
    </w:tcPr>
    <w:tblStylePr w:type="firstRow">
      <w:rPr>
        <w:b/>
        <w:bCs/>
        <w:color w:val="FFFFFF" w:themeColor="background1"/>
      </w:rPr>
      <w:tblPr/>
      <w:tcPr>
        <w:tcBorders>
          <w:bottom w:val="single" w:sz="12" w:space="0" w:color="FFFFFF" w:themeColor="background1"/>
        </w:tcBorders>
        <w:shd w:val="clear" w:color="auto" w:fill="B54E1A" w:themeFill="accent2" w:themeFillShade="CC"/>
      </w:tcPr>
    </w:tblStylePr>
    <w:tblStylePr w:type="lastRow">
      <w:rPr>
        <w:b/>
        <w:bCs/>
        <w:color w:val="B54E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8C8" w:themeFill="accent2" w:themeFillTint="3F"/>
      </w:tcPr>
    </w:tblStylePr>
    <w:tblStylePr w:type="band1Horz">
      <w:tblPr/>
      <w:tcPr>
        <w:shd w:val="clear" w:color="auto" w:fill="F8DFD3" w:themeFill="accent2" w:themeFillTint="33"/>
      </w:tcPr>
    </w:tblStylePr>
  </w:style>
  <w:style w:type="table" w:styleId="TableGrid">
    <w:name w:val="Table Grid"/>
    <w:basedOn w:val="TableNormal"/>
    <w:uiPriority w:val="59"/>
    <w:rsid w:val="00D15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ullet">
    <w:name w:val="Normal Bullet"/>
    <w:basedOn w:val="Normal"/>
    <w:next w:val="Normal"/>
    <w:autoRedefine/>
    <w:qFormat/>
    <w:rsid w:val="00BA2222"/>
    <w:pPr>
      <w:numPr>
        <w:numId w:val="7"/>
      </w:numPr>
      <w:spacing w:before="0"/>
    </w:pPr>
  </w:style>
  <w:style w:type="character" w:styleId="CommentReference">
    <w:name w:val="annotation reference"/>
    <w:basedOn w:val="DefaultParagraphFont"/>
    <w:semiHidden/>
    <w:unhideWhenUsed/>
    <w:rsid w:val="00B07339"/>
    <w:rPr>
      <w:sz w:val="18"/>
      <w:szCs w:val="18"/>
    </w:rPr>
  </w:style>
  <w:style w:type="paragraph" w:styleId="CommentText">
    <w:name w:val="annotation text"/>
    <w:basedOn w:val="Normal"/>
    <w:link w:val="CommentTextChar"/>
    <w:uiPriority w:val="99"/>
    <w:unhideWhenUsed/>
    <w:rsid w:val="00B07339"/>
  </w:style>
  <w:style w:type="character" w:customStyle="1" w:styleId="CommentTextChar">
    <w:name w:val="Comment Text Char"/>
    <w:basedOn w:val="DefaultParagraphFont"/>
    <w:link w:val="CommentText"/>
    <w:uiPriority w:val="99"/>
    <w:rsid w:val="00B07339"/>
    <w:rPr>
      <w:rFonts w:ascii="Century Gothic" w:hAnsi="Century Gothic"/>
      <w:sz w:val="24"/>
      <w:szCs w:val="24"/>
    </w:rPr>
  </w:style>
  <w:style w:type="paragraph" w:styleId="CommentSubject">
    <w:name w:val="annotation subject"/>
    <w:basedOn w:val="CommentText"/>
    <w:next w:val="CommentText"/>
    <w:link w:val="CommentSubjectChar"/>
    <w:uiPriority w:val="99"/>
    <w:semiHidden/>
    <w:unhideWhenUsed/>
    <w:rsid w:val="00B07339"/>
    <w:rPr>
      <w:b/>
      <w:bCs/>
      <w:szCs w:val="20"/>
    </w:rPr>
  </w:style>
  <w:style w:type="character" w:customStyle="1" w:styleId="CommentSubjectChar">
    <w:name w:val="Comment Subject Char"/>
    <w:basedOn w:val="CommentTextChar"/>
    <w:link w:val="CommentSubject"/>
    <w:uiPriority w:val="99"/>
    <w:semiHidden/>
    <w:rsid w:val="00B07339"/>
    <w:rPr>
      <w:rFonts w:ascii="Century Gothic" w:hAnsi="Century Gothic"/>
      <w:b/>
      <w:bCs/>
      <w:sz w:val="24"/>
      <w:szCs w:val="24"/>
    </w:rPr>
  </w:style>
  <w:style w:type="paragraph" w:customStyle="1" w:styleId="Number2">
    <w:name w:val="Number2"/>
    <w:basedOn w:val="Normal"/>
    <w:rsid w:val="00FE5D0A"/>
    <w:pPr>
      <w:numPr>
        <w:numId w:val="15"/>
      </w:numPr>
      <w:spacing w:after="40"/>
      <w:jc w:val="left"/>
    </w:pPr>
    <w:rPr>
      <w:rFonts w:ascii="Book Antiqua" w:hAnsi="Book Antiqua"/>
      <w:sz w:val="18"/>
      <w:szCs w:val="20"/>
    </w:rPr>
  </w:style>
  <w:style w:type="paragraph" w:customStyle="1" w:styleId="Number1">
    <w:name w:val="Number1"/>
    <w:basedOn w:val="Normal"/>
    <w:link w:val="Number1Char"/>
    <w:rsid w:val="00FE5D0A"/>
    <w:pPr>
      <w:numPr>
        <w:numId w:val="13"/>
      </w:numPr>
      <w:spacing w:after="60"/>
      <w:jc w:val="left"/>
    </w:pPr>
    <w:rPr>
      <w:rFonts w:ascii="Book Antiqua" w:hAnsi="Book Antiqua" w:cs="Tahoma"/>
      <w:szCs w:val="20"/>
    </w:rPr>
  </w:style>
  <w:style w:type="character" w:customStyle="1" w:styleId="Number1Char">
    <w:name w:val="Number1 Char"/>
    <w:basedOn w:val="DefaultParagraphFont"/>
    <w:link w:val="Number1"/>
    <w:rsid w:val="00FE5D0A"/>
    <w:rPr>
      <w:rFonts w:ascii="Book Antiqua" w:hAnsi="Book Antiqua" w:cs="Tahoma"/>
    </w:rPr>
  </w:style>
  <w:style w:type="paragraph" w:customStyle="1" w:styleId="Paragraph">
    <w:name w:val="Paragraph"/>
    <w:basedOn w:val="Normal"/>
    <w:link w:val="ParagraphChar"/>
    <w:rsid w:val="00FE5D0A"/>
    <w:pPr>
      <w:ind w:firstLine="540"/>
      <w:jc w:val="left"/>
    </w:pPr>
    <w:rPr>
      <w:rFonts w:cs="Arial"/>
    </w:rPr>
  </w:style>
  <w:style w:type="character" w:customStyle="1" w:styleId="ParagraphChar">
    <w:name w:val="Paragraph Char"/>
    <w:basedOn w:val="DefaultParagraphFont"/>
    <w:link w:val="Paragraph"/>
    <w:rsid w:val="00FE5D0A"/>
    <w:rPr>
      <w:rFonts w:ascii="Arial" w:hAnsi="Arial" w:cs="Arial"/>
      <w:szCs w:val="24"/>
    </w:rPr>
  </w:style>
  <w:style w:type="character" w:customStyle="1" w:styleId="BodyTextChar1Char1">
    <w:name w:val="Body Text Char1 Char1"/>
    <w:aliases w:val="Body Text Char2 Char Char1,Body Text Char1 Char Char Char1,Body Text Char Char Char Char Char Char1,bt Char Char Char Char Char Char1,bt Char1 Char Char Char1,RFQ Text Char Char Char Char Char,OT Body Text Char Char Char1 Char Char"/>
    <w:basedOn w:val="DefaultParagraphFont"/>
    <w:uiPriority w:val="99"/>
    <w:rsid w:val="00FE5D0A"/>
    <w:rPr>
      <w:rFonts w:ascii="Book Antiqua" w:hAnsi="Book Antiqua"/>
      <w:lang w:val="en-US" w:eastAsia="en-US" w:bidi="ar-SA"/>
    </w:rPr>
  </w:style>
  <w:style w:type="paragraph" w:customStyle="1" w:styleId="Paul3">
    <w:name w:val="Paul 3"/>
    <w:basedOn w:val="Number2"/>
    <w:rsid w:val="00FE5D0A"/>
    <w:pPr>
      <w:numPr>
        <w:ilvl w:val="1"/>
        <w:numId w:val="13"/>
      </w:numPr>
      <w:tabs>
        <w:tab w:val="left" w:pos="5220"/>
      </w:tabs>
      <w:spacing w:after="60"/>
      <w:ind w:left="5220"/>
    </w:pPr>
  </w:style>
  <w:style w:type="paragraph" w:customStyle="1" w:styleId="Achievement">
    <w:name w:val="Achievement"/>
    <w:basedOn w:val="BodyText"/>
    <w:rsid w:val="00FE5D0A"/>
    <w:pPr>
      <w:numPr>
        <w:numId w:val="14"/>
      </w:numPr>
      <w:spacing w:after="60" w:line="220" w:lineRule="atLeast"/>
      <w:ind w:left="3600" w:firstLine="0"/>
    </w:pPr>
    <w:rPr>
      <w:spacing w:val="-5"/>
      <w:sz w:val="20"/>
      <w:szCs w:val="20"/>
    </w:rPr>
  </w:style>
  <w:style w:type="character" w:customStyle="1" w:styleId="Heading1Char">
    <w:name w:val="Heading 1 Char"/>
    <w:basedOn w:val="DefaultParagraphFont"/>
    <w:uiPriority w:val="99"/>
    <w:rsid w:val="00E31F15"/>
    <w:rPr>
      <w:rFonts w:asciiTheme="majorHAnsi" w:eastAsiaTheme="majorEastAsia" w:hAnsiTheme="majorHAnsi" w:cstheme="majorBidi"/>
      <w:b/>
      <w:bCs/>
      <w:color w:val="3BA6CB" w:themeColor="accent1" w:themeShade="BF"/>
      <w:sz w:val="28"/>
      <w:szCs w:val="28"/>
    </w:rPr>
  </w:style>
  <w:style w:type="paragraph" w:customStyle="1" w:styleId="TableText">
    <w:name w:val="Table Text"/>
    <w:basedOn w:val="Normal"/>
    <w:link w:val="TableTextChar"/>
    <w:rsid w:val="00E31F15"/>
    <w:pPr>
      <w:spacing w:before="60" w:after="40"/>
    </w:pPr>
    <w:rPr>
      <w:rFonts w:ascii="Optima" w:hAnsi="Optima"/>
      <w:szCs w:val="20"/>
    </w:rPr>
  </w:style>
  <w:style w:type="character" w:customStyle="1" w:styleId="TableTextChar">
    <w:name w:val="Table Text Char"/>
    <w:basedOn w:val="DefaultParagraphFont"/>
    <w:link w:val="TableText"/>
    <w:rsid w:val="00E31F15"/>
    <w:rPr>
      <w:rFonts w:ascii="Optima" w:hAnsi="Optima"/>
    </w:rPr>
  </w:style>
  <w:style w:type="paragraph" w:customStyle="1" w:styleId="ClientSignatureTableHeadings">
    <w:name w:val="Client Signature Table Headings"/>
    <w:basedOn w:val="TableText"/>
    <w:link w:val="ClientSignatureTableHeadingsChar"/>
    <w:rsid w:val="00E31F15"/>
    <w:rPr>
      <w:b/>
      <w:bCs/>
    </w:rPr>
  </w:style>
  <w:style w:type="character" w:customStyle="1" w:styleId="ClientSignatureTableHeadingsChar">
    <w:name w:val="Client Signature Table Headings Char"/>
    <w:basedOn w:val="TableTextChar"/>
    <w:link w:val="ClientSignatureTableHeadings"/>
    <w:rsid w:val="00E31F15"/>
    <w:rPr>
      <w:rFonts w:ascii="Optima" w:hAnsi="Optima"/>
      <w:b/>
      <w:bCs/>
    </w:rPr>
  </w:style>
  <w:style w:type="paragraph" w:customStyle="1" w:styleId="TableTextComments">
    <w:name w:val="Table Text Comments"/>
    <w:basedOn w:val="TableText"/>
    <w:rsid w:val="00E31F15"/>
    <w:pPr>
      <w:jc w:val="center"/>
    </w:pPr>
    <w:rPr>
      <w:sz w:val="16"/>
    </w:rPr>
  </w:style>
  <w:style w:type="paragraph" w:customStyle="1" w:styleId="Style28">
    <w:name w:val="Style 28"/>
    <w:basedOn w:val="Normal"/>
    <w:uiPriority w:val="99"/>
    <w:rsid w:val="008D0528"/>
    <w:pPr>
      <w:spacing w:after="240"/>
      <w:jc w:val="center"/>
    </w:pPr>
    <w:rPr>
      <w:rFonts w:ascii="Times New Roman" w:hAnsi="Times New Roman"/>
      <w:b/>
      <w:szCs w:val="20"/>
    </w:rPr>
  </w:style>
  <w:style w:type="paragraph" w:styleId="DocumentMap">
    <w:name w:val="Document Map"/>
    <w:basedOn w:val="Normal"/>
    <w:link w:val="DocumentMapChar"/>
    <w:uiPriority w:val="99"/>
    <w:semiHidden/>
    <w:unhideWhenUsed/>
    <w:rsid w:val="002514C1"/>
    <w:rPr>
      <w:rFonts w:ascii="Times New Roman" w:hAnsi="Times New Roman"/>
    </w:rPr>
  </w:style>
  <w:style w:type="character" w:customStyle="1" w:styleId="DocumentMapChar">
    <w:name w:val="Document Map Char"/>
    <w:basedOn w:val="DefaultParagraphFont"/>
    <w:link w:val="DocumentMap"/>
    <w:uiPriority w:val="99"/>
    <w:semiHidden/>
    <w:rsid w:val="002514C1"/>
    <w:rPr>
      <w:sz w:val="24"/>
      <w:szCs w:val="24"/>
    </w:rPr>
  </w:style>
  <w:style w:type="character" w:customStyle="1" w:styleId="Heading4Char">
    <w:name w:val="Heading 4 Char"/>
    <w:basedOn w:val="DefaultParagraphFont"/>
    <w:link w:val="Heading4"/>
    <w:uiPriority w:val="9"/>
    <w:rsid w:val="008C3E10"/>
    <w:rPr>
      <w:rFonts w:ascii="Arial" w:eastAsiaTheme="majorEastAsia" w:hAnsi="Arial" w:cstheme="majorBidi"/>
      <w:i/>
      <w:iCs/>
      <w:color w:val="FFFFFF" w:themeColor="background1"/>
      <w:spacing w:val="20"/>
      <w:sz w:val="16"/>
      <w:szCs w:val="18"/>
    </w:rPr>
  </w:style>
  <w:style w:type="character" w:styleId="SubtleEmphasis">
    <w:name w:val="Subtle Emphasis"/>
    <w:basedOn w:val="DefaultParagraphFont"/>
    <w:uiPriority w:val="19"/>
    <w:qFormat/>
    <w:rsid w:val="002D2503"/>
    <w:rPr>
      <w:i/>
      <w:iCs/>
      <w:color w:val="5D5C5F" w:themeColor="text2"/>
      <w:sz w:val="21"/>
    </w:rPr>
  </w:style>
  <w:style w:type="paragraph" w:styleId="Subtitle">
    <w:name w:val="Subtitle"/>
    <w:basedOn w:val="Normal"/>
    <w:next w:val="Normal"/>
    <w:link w:val="SubtitleChar"/>
    <w:uiPriority w:val="11"/>
    <w:qFormat/>
    <w:rsid w:val="00AB5D6E"/>
    <w:pPr>
      <w:numPr>
        <w:ilvl w:val="1"/>
      </w:numPr>
      <w:spacing w:after="160"/>
    </w:pPr>
    <w:rPr>
      <w:rFonts w:eastAsiaTheme="minorEastAsia" w:cstheme="minorBidi"/>
      <w:color w:val="5A5A5A" w:themeColor="text1" w:themeTint="A5"/>
      <w:spacing w:val="10"/>
      <w:szCs w:val="22"/>
    </w:rPr>
  </w:style>
  <w:style w:type="character" w:customStyle="1" w:styleId="SubtitleChar">
    <w:name w:val="Subtitle Char"/>
    <w:basedOn w:val="DefaultParagraphFont"/>
    <w:link w:val="Subtitle"/>
    <w:uiPriority w:val="11"/>
    <w:rsid w:val="00AB5D6E"/>
    <w:rPr>
      <w:rFonts w:ascii="Arial" w:eastAsiaTheme="minorEastAsia" w:hAnsi="Arial" w:cstheme="minorBidi"/>
      <w:color w:val="5A5A5A" w:themeColor="text1" w:themeTint="A5"/>
      <w:spacing w:val="10"/>
      <w:szCs w:val="22"/>
    </w:rPr>
  </w:style>
  <w:style w:type="paragraph" w:styleId="NoSpacing">
    <w:name w:val="No Spacing"/>
    <w:link w:val="NoSpacingChar"/>
    <w:uiPriority w:val="1"/>
    <w:qFormat/>
    <w:rsid w:val="00765170"/>
    <w:pPr>
      <w:tabs>
        <w:tab w:val="left" w:pos="864"/>
      </w:tabs>
      <w:ind w:left="90"/>
      <w:jc w:val="both"/>
    </w:pPr>
    <w:rPr>
      <w:rFonts w:ascii="Arial" w:eastAsiaTheme="minorHAnsi" w:hAnsi="Arial" w:cstheme="minorHAnsi"/>
      <w:color w:val="000000" w:themeColor="text1"/>
      <w:sz w:val="32"/>
      <w:szCs w:val="32"/>
    </w:rPr>
  </w:style>
  <w:style w:type="character" w:customStyle="1" w:styleId="Heading5Char">
    <w:name w:val="Heading 5 Char"/>
    <w:basedOn w:val="DefaultParagraphFont"/>
    <w:link w:val="Heading5"/>
    <w:uiPriority w:val="9"/>
    <w:rsid w:val="001F1928"/>
    <w:rPr>
      <w:rFonts w:ascii="Arial" w:eastAsiaTheme="majorEastAsia" w:hAnsi="Arial" w:cstheme="majorBidi"/>
      <w:color w:val="3BA6CB" w:themeColor="accent1" w:themeShade="BF"/>
      <w:szCs w:val="24"/>
    </w:rPr>
  </w:style>
  <w:style w:type="character" w:customStyle="1" w:styleId="Heading6Char">
    <w:name w:val="Heading 6 Char"/>
    <w:basedOn w:val="DefaultParagraphFont"/>
    <w:link w:val="Heading6"/>
    <w:uiPriority w:val="9"/>
    <w:rsid w:val="001F1928"/>
    <w:rPr>
      <w:rFonts w:ascii="Arial" w:eastAsiaTheme="majorEastAsia" w:hAnsi="Arial" w:cstheme="majorBidi"/>
      <w:color w:val="246F8A" w:themeColor="accent1" w:themeShade="7F"/>
      <w:szCs w:val="24"/>
    </w:rPr>
  </w:style>
  <w:style w:type="character" w:customStyle="1" w:styleId="Heading7Char">
    <w:name w:val="Heading 7 Char"/>
    <w:basedOn w:val="DefaultParagraphFont"/>
    <w:link w:val="Heading7"/>
    <w:uiPriority w:val="9"/>
    <w:rsid w:val="00765170"/>
    <w:rPr>
      <w:rFonts w:ascii="Arial" w:eastAsiaTheme="majorEastAsia" w:hAnsi="Arial" w:cstheme="majorBidi"/>
      <w:b/>
      <w:bCs/>
      <w:color w:val="246F8A" w:themeColor="accent1" w:themeShade="7F"/>
      <w:szCs w:val="24"/>
    </w:rPr>
  </w:style>
  <w:style w:type="character" w:customStyle="1" w:styleId="Heading8Char">
    <w:name w:val="Heading 8 Char"/>
    <w:basedOn w:val="DefaultParagraphFont"/>
    <w:link w:val="Heading8"/>
    <w:uiPriority w:val="9"/>
    <w:rsid w:val="0062215B"/>
    <w:rPr>
      <w:rFonts w:ascii="Arial" w:eastAsiaTheme="majorEastAsia" w:hAnsi="Arial" w:cstheme="majorBidi"/>
      <w:b/>
      <w:bCs/>
      <w:i/>
      <w:iCs/>
      <w:color w:val="272727" w:themeColor="text1" w:themeTint="D8"/>
      <w:sz w:val="21"/>
      <w:szCs w:val="21"/>
    </w:rPr>
  </w:style>
  <w:style w:type="character" w:customStyle="1" w:styleId="Heading9Char">
    <w:name w:val="Heading 9 Char"/>
    <w:basedOn w:val="DefaultParagraphFont"/>
    <w:link w:val="Heading9"/>
    <w:uiPriority w:val="9"/>
    <w:rsid w:val="008C1A5A"/>
    <w:rPr>
      <w:rFonts w:ascii="Arial" w:eastAsiaTheme="majorEastAsia" w:hAnsi="Arial" w:cstheme="majorBidi"/>
      <w:color w:val="3BA6CB" w:themeColor="accent1" w:themeShade="BF"/>
      <w:szCs w:val="24"/>
    </w:rPr>
  </w:style>
  <w:style w:type="character" w:styleId="IntenseEmphasis">
    <w:name w:val="Intense Emphasis"/>
    <w:basedOn w:val="DefaultParagraphFont"/>
    <w:uiPriority w:val="21"/>
    <w:qFormat/>
    <w:rsid w:val="00A8565B"/>
    <w:rPr>
      <w:i/>
      <w:iCs/>
      <w:color w:val="81C6DE" w:themeColor="accent1"/>
    </w:rPr>
  </w:style>
  <w:style w:type="character" w:styleId="IntenseReference">
    <w:name w:val="Intense Reference"/>
    <w:basedOn w:val="BodyTextChar"/>
    <w:uiPriority w:val="32"/>
    <w:qFormat/>
    <w:rsid w:val="00627C7A"/>
    <w:rPr>
      <w:rFonts w:ascii="Arial" w:hAnsi="Arial"/>
      <w:b w:val="0"/>
      <w:i w:val="0"/>
      <w:caps w:val="0"/>
      <w:smallCaps w:val="0"/>
      <w:strike w:val="0"/>
      <w:dstrike w:val="0"/>
      <w:vanish w:val="0"/>
      <w:color w:val="A5A5A5" w:themeColor="accent3"/>
      <w:spacing w:val="5"/>
      <w:w w:val="100"/>
      <w:position w:val="0"/>
      <w:sz w:val="16"/>
      <w:szCs w:val="24"/>
      <w:u w:val="none"/>
      <w:bdr w:val="none" w:sz="0" w:space="0" w:color="auto"/>
      <w:vertAlign w:val="baseline"/>
      <w:lang w:val="en-US" w:eastAsia="en-US" w:bidi="ar-SA"/>
      <w14:ligatures w14:val="none"/>
    </w:rPr>
  </w:style>
  <w:style w:type="paragraph" w:styleId="IntenseQuote">
    <w:name w:val="Intense Quote"/>
    <w:basedOn w:val="Normal"/>
    <w:next w:val="Normal"/>
    <w:link w:val="IntenseQuoteChar"/>
    <w:autoRedefine/>
    <w:uiPriority w:val="30"/>
    <w:qFormat/>
    <w:rsid w:val="009E00A5"/>
    <w:pPr>
      <w:tabs>
        <w:tab w:val="clear" w:pos="864"/>
      </w:tabs>
      <w:spacing w:before="60" w:after="0"/>
      <w:ind w:left="806" w:right="634"/>
      <w:jc w:val="left"/>
    </w:pPr>
    <w:rPr>
      <w:i/>
      <w:iCs/>
      <w:color w:val="5D5C5F" w:themeColor="text2"/>
      <w:sz w:val="13"/>
      <w:szCs w:val="13"/>
    </w:rPr>
  </w:style>
  <w:style w:type="character" w:customStyle="1" w:styleId="IntenseQuoteChar">
    <w:name w:val="Intense Quote Char"/>
    <w:basedOn w:val="DefaultParagraphFont"/>
    <w:link w:val="IntenseQuote"/>
    <w:uiPriority w:val="30"/>
    <w:rsid w:val="009E00A5"/>
    <w:rPr>
      <w:rFonts w:ascii="Arial" w:hAnsi="Arial"/>
      <w:i/>
      <w:iCs/>
      <w:color w:val="5D5C5F" w:themeColor="text2"/>
      <w:sz w:val="13"/>
      <w:szCs w:val="13"/>
    </w:rPr>
  </w:style>
  <w:style w:type="character" w:styleId="SubtleReference">
    <w:name w:val="Subtle Reference"/>
    <w:basedOn w:val="DefaultParagraphFont"/>
    <w:uiPriority w:val="31"/>
    <w:qFormat/>
    <w:rsid w:val="00EC2A21"/>
    <w:rPr>
      <w:rFonts w:ascii="Arial" w:hAnsi="Arial"/>
      <w:smallCaps/>
      <w:color w:val="5A5A5A" w:themeColor="text1" w:themeTint="A5"/>
      <w:sz w:val="15"/>
    </w:rPr>
  </w:style>
  <w:style w:type="character" w:styleId="Emphasis">
    <w:name w:val="Emphasis"/>
    <w:basedOn w:val="DefaultParagraphFont"/>
    <w:uiPriority w:val="20"/>
    <w:qFormat/>
    <w:rsid w:val="008D50A3"/>
    <w:rPr>
      <w:i/>
      <w:iCs/>
    </w:rPr>
  </w:style>
  <w:style w:type="character" w:styleId="Strong">
    <w:name w:val="Strong"/>
    <w:basedOn w:val="DefaultParagraphFont"/>
    <w:uiPriority w:val="22"/>
    <w:qFormat/>
    <w:rsid w:val="008C1A5A"/>
    <w:rPr>
      <w:rFonts w:ascii="Arial" w:hAnsi="Arial"/>
      <w:b/>
      <w:bCs/>
      <w:i/>
      <w:iCs/>
    </w:rPr>
  </w:style>
  <w:style w:type="paragraph" w:styleId="Quote">
    <w:name w:val="Quote"/>
    <w:basedOn w:val="Footer"/>
    <w:next w:val="Normal"/>
    <w:link w:val="QuoteChar"/>
    <w:autoRedefine/>
    <w:uiPriority w:val="29"/>
    <w:qFormat/>
    <w:rsid w:val="0081493F"/>
    <w:pPr>
      <w:spacing w:before="100" w:beforeAutospacing="1" w:after="100" w:afterAutospacing="1"/>
      <w:jc w:val="center"/>
    </w:pPr>
    <w:rPr>
      <w:rFonts w:eastAsia="Arial Unicode MS"/>
      <w:i/>
      <w:iCs/>
      <w:color w:val="A5A5A5" w:themeColor="accent3"/>
      <w:sz w:val="16"/>
      <w:szCs w:val="16"/>
    </w:rPr>
  </w:style>
  <w:style w:type="character" w:customStyle="1" w:styleId="QuoteChar">
    <w:name w:val="Quote Char"/>
    <w:basedOn w:val="DefaultParagraphFont"/>
    <w:link w:val="Quote"/>
    <w:uiPriority w:val="29"/>
    <w:rsid w:val="0081493F"/>
    <w:rPr>
      <w:rFonts w:ascii="Arial" w:eastAsia="Arial Unicode MS" w:hAnsi="Arial"/>
      <w:i/>
      <w:iCs/>
      <w:color w:val="A5A5A5" w:themeColor="accent3"/>
      <w:sz w:val="16"/>
      <w:szCs w:val="16"/>
    </w:rPr>
  </w:style>
  <w:style w:type="paragraph" w:styleId="Title">
    <w:name w:val="Title"/>
    <w:aliases w:val="Bullet Title"/>
    <w:basedOn w:val="Normal"/>
    <w:next w:val="Normal"/>
    <w:link w:val="TitleChar"/>
    <w:autoRedefine/>
    <w:uiPriority w:val="10"/>
    <w:qFormat/>
    <w:rsid w:val="00A6678B"/>
    <w:pPr>
      <w:contextualSpacing/>
    </w:pPr>
    <w:rPr>
      <w:rFonts w:eastAsiaTheme="majorEastAsia" w:cstheme="majorBidi"/>
      <w:noProof/>
      <w:color w:val="5D5C5F" w:themeColor="text2"/>
      <w:spacing w:val="10"/>
      <w:kern w:val="28"/>
      <w:szCs w:val="56"/>
    </w:rPr>
  </w:style>
  <w:style w:type="character" w:customStyle="1" w:styleId="TitleChar">
    <w:name w:val="Title Char"/>
    <w:aliases w:val="Bullet Title Char"/>
    <w:basedOn w:val="DefaultParagraphFont"/>
    <w:link w:val="Title"/>
    <w:uiPriority w:val="10"/>
    <w:rsid w:val="00A6678B"/>
    <w:rPr>
      <w:rFonts w:ascii="Arial" w:eastAsiaTheme="majorEastAsia" w:hAnsi="Arial" w:cstheme="majorBidi"/>
      <w:noProof/>
      <w:color w:val="5D5C5F" w:themeColor="text2"/>
      <w:spacing w:val="10"/>
      <w:kern w:val="28"/>
      <w:sz w:val="24"/>
      <w:szCs w:val="56"/>
    </w:rPr>
  </w:style>
  <w:style w:type="character" w:styleId="BookTitle">
    <w:name w:val="Book Title"/>
    <w:basedOn w:val="DefaultParagraphFont"/>
    <w:uiPriority w:val="33"/>
    <w:qFormat/>
    <w:rsid w:val="00553661"/>
    <w:rPr>
      <w:rFonts w:ascii="Arial" w:hAnsi="Arial"/>
      <w:b/>
      <w:bCs/>
      <w:i/>
      <w:iCs/>
      <w:spacing w:val="5"/>
    </w:rPr>
  </w:style>
  <w:style w:type="character" w:customStyle="1" w:styleId="NoSpacingChar">
    <w:name w:val="No Spacing Char"/>
    <w:basedOn w:val="DefaultParagraphFont"/>
    <w:link w:val="NoSpacing"/>
    <w:uiPriority w:val="1"/>
    <w:rsid w:val="00257EF3"/>
    <w:rPr>
      <w:rFonts w:ascii="Arial" w:eastAsiaTheme="minorHAnsi" w:hAnsi="Arial" w:cstheme="minorHAnsi"/>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98665">
      <w:bodyDiv w:val="1"/>
      <w:marLeft w:val="0"/>
      <w:marRight w:val="0"/>
      <w:marTop w:val="0"/>
      <w:marBottom w:val="0"/>
      <w:divBdr>
        <w:top w:val="none" w:sz="0" w:space="0" w:color="auto"/>
        <w:left w:val="none" w:sz="0" w:space="0" w:color="auto"/>
        <w:bottom w:val="none" w:sz="0" w:space="0" w:color="auto"/>
        <w:right w:val="none" w:sz="0" w:space="0" w:color="auto"/>
      </w:divBdr>
      <w:divsChild>
        <w:div w:id="683944549">
          <w:marLeft w:val="0"/>
          <w:marRight w:val="0"/>
          <w:marTop w:val="0"/>
          <w:marBottom w:val="0"/>
          <w:divBdr>
            <w:top w:val="none" w:sz="0" w:space="0" w:color="auto"/>
            <w:left w:val="none" w:sz="0" w:space="0" w:color="auto"/>
            <w:bottom w:val="none" w:sz="0" w:space="0" w:color="auto"/>
            <w:right w:val="none" w:sz="0" w:space="0" w:color="auto"/>
          </w:divBdr>
          <w:divsChild>
            <w:div w:id="1330599806">
              <w:marLeft w:val="0"/>
              <w:marRight w:val="0"/>
              <w:marTop w:val="0"/>
              <w:marBottom w:val="0"/>
              <w:divBdr>
                <w:top w:val="none" w:sz="0" w:space="0" w:color="auto"/>
                <w:left w:val="none" w:sz="0" w:space="0" w:color="auto"/>
                <w:bottom w:val="none" w:sz="0" w:space="0" w:color="auto"/>
                <w:right w:val="none" w:sz="0" w:space="0" w:color="auto"/>
              </w:divBdr>
              <w:divsChild>
                <w:div w:id="2456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31943">
      <w:bodyDiv w:val="1"/>
      <w:marLeft w:val="0"/>
      <w:marRight w:val="0"/>
      <w:marTop w:val="0"/>
      <w:marBottom w:val="0"/>
      <w:divBdr>
        <w:top w:val="none" w:sz="0" w:space="0" w:color="auto"/>
        <w:left w:val="none" w:sz="0" w:space="0" w:color="auto"/>
        <w:bottom w:val="none" w:sz="0" w:space="0" w:color="auto"/>
        <w:right w:val="none" w:sz="0" w:space="0" w:color="auto"/>
      </w:divBdr>
    </w:div>
    <w:div w:id="553469590">
      <w:bodyDiv w:val="1"/>
      <w:marLeft w:val="0"/>
      <w:marRight w:val="0"/>
      <w:marTop w:val="0"/>
      <w:marBottom w:val="0"/>
      <w:divBdr>
        <w:top w:val="none" w:sz="0" w:space="0" w:color="auto"/>
        <w:left w:val="none" w:sz="0" w:space="0" w:color="auto"/>
        <w:bottom w:val="none" w:sz="0" w:space="0" w:color="auto"/>
        <w:right w:val="none" w:sz="0" w:space="0" w:color="auto"/>
      </w:divBdr>
    </w:div>
    <w:div w:id="1481726217">
      <w:bodyDiv w:val="1"/>
      <w:marLeft w:val="0"/>
      <w:marRight w:val="0"/>
      <w:marTop w:val="0"/>
      <w:marBottom w:val="0"/>
      <w:divBdr>
        <w:top w:val="none" w:sz="0" w:space="0" w:color="auto"/>
        <w:left w:val="none" w:sz="0" w:space="0" w:color="auto"/>
        <w:bottom w:val="none" w:sz="0" w:space="0" w:color="auto"/>
        <w:right w:val="none" w:sz="0" w:space="0" w:color="auto"/>
      </w:divBdr>
    </w:div>
    <w:div w:id="1710496545">
      <w:bodyDiv w:val="1"/>
      <w:marLeft w:val="0"/>
      <w:marRight w:val="0"/>
      <w:marTop w:val="0"/>
      <w:marBottom w:val="0"/>
      <w:divBdr>
        <w:top w:val="none" w:sz="0" w:space="0" w:color="auto"/>
        <w:left w:val="none" w:sz="0" w:space="0" w:color="auto"/>
        <w:bottom w:val="none" w:sz="0" w:space="0" w:color="auto"/>
        <w:right w:val="none" w:sz="0" w:space="0" w:color="auto"/>
      </w:divBdr>
      <w:divsChild>
        <w:div w:id="429549041">
          <w:marLeft w:val="0"/>
          <w:marRight w:val="0"/>
          <w:marTop w:val="0"/>
          <w:marBottom w:val="0"/>
          <w:divBdr>
            <w:top w:val="none" w:sz="0" w:space="0" w:color="auto"/>
            <w:left w:val="none" w:sz="0" w:space="0" w:color="auto"/>
            <w:bottom w:val="none" w:sz="0" w:space="0" w:color="auto"/>
            <w:right w:val="none" w:sz="0" w:space="0" w:color="auto"/>
          </w:divBdr>
          <w:divsChild>
            <w:div w:id="646015317">
              <w:marLeft w:val="0"/>
              <w:marRight w:val="0"/>
              <w:marTop w:val="0"/>
              <w:marBottom w:val="0"/>
              <w:divBdr>
                <w:top w:val="none" w:sz="0" w:space="0" w:color="auto"/>
                <w:left w:val="none" w:sz="0" w:space="0" w:color="auto"/>
                <w:bottom w:val="none" w:sz="0" w:space="0" w:color="auto"/>
                <w:right w:val="none" w:sz="0" w:space="0" w:color="auto"/>
              </w:divBdr>
              <w:divsChild>
                <w:div w:id="15896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19933">
      <w:bodyDiv w:val="1"/>
      <w:marLeft w:val="0"/>
      <w:marRight w:val="0"/>
      <w:marTop w:val="0"/>
      <w:marBottom w:val="0"/>
      <w:divBdr>
        <w:top w:val="none" w:sz="0" w:space="0" w:color="auto"/>
        <w:left w:val="none" w:sz="0" w:space="0" w:color="auto"/>
        <w:bottom w:val="none" w:sz="0" w:space="0" w:color="auto"/>
        <w:right w:val="none" w:sz="0" w:space="0" w:color="auto"/>
      </w:divBdr>
      <w:divsChild>
        <w:div w:id="856385596">
          <w:marLeft w:val="0"/>
          <w:marRight w:val="0"/>
          <w:marTop w:val="0"/>
          <w:marBottom w:val="0"/>
          <w:divBdr>
            <w:top w:val="none" w:sz="0" w:space="0" w:color="auto"/>
            <w:left w:val="none" w:sz="0" w:space="0" w:color="auto"/>
            <w:bottom w:val="none" w:sz="0" w:space="0" w:color="auto"/>
            <w:right w:val="none" w:sz="0" w:space="0" w:color="auto"/>
          </w:divBdr>
          <w:divsChild>
            <w:div w:id="24254210">
              <w:marLeft w:val="0"/>
              <w:marRight w:val="0"/>
              <w:marTop w:val="0"/>
              <w:marBottom w:val="0"/>
              <w:divBdr>
                <w:top w:val="none" w:sz="0" w:space="0" w:color="auto"/>
                <w:left w:val="none" w:sz="0" w:space="0" w:color="auto"/>
                <w:bottom w:val="none" w:sz="0" w:space="0" w:color="auto"/>
                <w:right w:val="none" w:sz="0" w:space="0" w:color="auto"/>
              </w:divBdr>
              <w:divsChild>
                <w:div w:id="22873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fishtech.group/marketing/marketing-event-request-for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20Pusateri\AppData\Roaming\Microsoft\Templates\Proposal%20with%20cover%20letter.dot" TargetMode="External"/></Relationships>
</file>

<file path=word/theme/theme1.xml><?xml version="1.0" encoding="utf-8"?>
<a:theme xmlns:a="http://schemas.openxmlformats.org/drawingml/2006/main" name="Office Theme">
  <a:themeElements>
    <a:clrScheme name="Fishtech Group Palette 1">
      <a:dk1>
        <a:srgbClr val="000000"/>
      </a:dk1>
      <a:lt1>
        <a:srgbClr val="FFFFFF"/>
      </a:lt1>
      <a:dk2>
        <a:srgbClr val="5D5C5F"/>
      </a:dk2>
      <a:lt2>
        <a:srgbClr val="E7E6E6"/>
      </a:lt2>
      <a:accent1>
        <a:srgbClr val="81C6DE"/>
      </a:accent1>
      <a:accent2>
        <a:srgbClr val="DF6425"/>
      </a:accent2>
      <a:accent3>
        <a:srgbClr val="A5A5A5"/>
      </a:accent3>
      <a:accent4>
        <a:srgbClr val="EFC422"/>
      </a:accent4>
      <a:accent5>
        <a:srgbClr val="3077AB"/>
      </a:accent5>
      <a:accent6>
        <a:srgbClr val="3D3E41"/>
      </a:accent6>
      <a:hlink>
        <a:srgbClr val="2E71A5"/>
      </a:hlink>
      <a:folHlink>
        <a:srgbClr val="A4222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4D827E46750F43AEDE71EA41A3FD6E" ma:contentTypeVersion="4" ma:contentTypeDescription="Create a new document." ma:contentTypeScope="" ma:versionID="7bc18c17cc1c44628f9eae4474ddb277">
  <xsd:schema xmlns:xsd="http://www.w3.org/2001/XMLSchema" xmlns:xs="http://www.w3.org/2001/XMLSchema" xmlns:p="http://schemas.microsoft.com/office/2006/metadata/properties" xmlns:ns2="cf66d857-dad7-49e3-bc13-75cfc0652555" xmlns:ns3="5bce21f8-e59d-4592-9cce-19fea0cb901a" targetNamespace="http://schemas.microsoft.com/office/2006/metadata/properties" ma:root="true" ma:fieldsID="d9404e5ef2624e0efd6a3c1afb14b52d" ns2:_="" ns3:_="">
    <xsd:import namespace="cf66d857-dad7-49e3-bc13-75cfc0652555"/>
    <xsd:import namespace="5bce21f8-e59d-4592-9cce-19fea0cb901a"/>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6d857-dad7-49e3-bc13-75cfc06525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e21f8-e59d-4592-9cce-19fea0cb901a"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f66d857-dad7-49e3-bc13-75cfc0652555">
      <UserInfo>
        <DisplayName>Dan Thormodsgaard</DisplayName>
        <AccountId>11</AccountId>
        <AccountType/>
      </UserInfo>
      <UserInfo>
        <DisplayName>Tom St. Peter</DisplayName>
        <AccountId>28</AccountId>
        <AccountType/>
      </UserInfo>
      <UserInfo>
        <DisplayName>John McElwee</DisplayName>
        <AccountId>43</AccountId>
        <AccountType/>
      </UserInfo>
      <UserInfo>
        <DisplayName>Alin Srivastava</DisplayName>
        <AccountId>51</AccountId>
        <AccountType/>
      </UserInfo>
      <UserInfo>
        <DisplayName>Jay Burke</DisplayName>
        <AccountId>81</AccountId>
        <AccountType/>
      </UserInfo>
      <UserInfo>
        <DisplayName>Kylen Griffin</DisplayName>
        <AccountId>122</AccountId>
        <AccountType/>
      </UserInfo>
      <UserInfo>
        <DisplayName>Joe Kraxner</DisplayName>
        <AccountId>86</AccountId>
        <AccountType/>
      </UserInfo>
      <UserInfo>
        <DisplayName>Chris Giem</DisplayName>
        <AccountId>52</AccountId>
        <AccountType/>
      </UserInfo>
      <UserInfo>
        <DisplayName>Eric Ullmann</DisplayName>
        <AccountId>53</AccountId>
        <AccountType/>
      </UserInfo>
      <UserInfo>
        <DisplayName>Alexis Hayob</DisplayName>
        <AccountId>82</AccountId>
        <AccountType/>
      </UserInfo>
      <UserInfo>
        <DisplayName>Marketing</DisplayName>
        <AccountId>160</AccountId>
        <AccountType/>
      </UserInfo>
      <UserInfo>
        <DisplayName>Val Sablin</DisplayName>
        <AccountId>147</AccountId>
        <AccountType/>
      </UserInfo>
      <UserInfo>
        <DisplayName>Jennie Hanna</DisplayName>
        <AccountId>162</AccountId>
        <AccountType/>
      </UserInfo>
      <UserInfo>
        <DisplayName>Justin Copeland</DisplayName>
        <AccountId>27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91542-E1FC-401B-962F-23F6389A8640}">
  <ds:schemaRefs>
    <ds:schemaRef ds:uri="http://schemas.microsoft.com/sharepoint/v3/contenttype/forms"/>
  </ds:schemaRefs>
</ds:datastoreItem>
</file>

<file path=customXml/itemProps2.xml><?xml version="1.0" encoding="utf-8"?>
<ds:datastoreItem xmlns:ds="http://schemas.openxmlformats.org/officeDocument/2006/customXml" ds:itemID="{023FD289-6783-4F7E-88D5-4AE69D9A4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6d857-dad7-49e3-bc13-75cfc0652555"/>
    <ds:schemaRef ds:uri="5bce21f8-e59d-4592-9cce-19fea0cb9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555CD2-0C64-4CDB-82B9-D4536787F50F}">
  <ds:schemaRefs>
    <ds:schemaRef ds:uri="http://schemas.microsoft.com/office/2006/metadata/properties"/>
    <ds:schemaRef ds:uri="http://schemas.microsoft.com/office/infopath/2007/PartnerControls"/>
    <ds:schemaRef ds:uri="cf66d857-dad7-49e3-bc13-75cfc0652555"/>
  </ds:schemaRefs>
</ds:datastoreItem>
</file>

<file path=customXml/itemProps4.xml><?xml version="1.0" encoding="utf-8"?>
<ds:datastoreItem xmlns:ds="http://schemas.openxmlformats.org/officeDocument/2006/customXml" ds:itemID="{F97FCED7-A43A-4340-B5DF-8C959D342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C:\Users\Rich Pusateri\AppData\Roaming\Microsoft\Templates\Proposal with cover letter.dot</Template>
  <TotalTime>135</TotalTime>
  <Pages>3</Pages>
  <Words>486</Words>
  <Characters>2775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Round Lake Publishing</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Pusateri</dc:creator>
  <cp:keywords/>
  <dc:description/>
  <cp:lastModifiedBy>Bryce Karr</cp:lastModifiedBy>
  <cp:revision>79</cp:revision>
  <cp:lastPrinted>2018-01-09T21:59:00Z</cp:lastPrinted>
  <dcterms:created xsi:type="dcterms:W3CDTF">2018-01-09T18:35:00Z</dcterms:created>
  <dcterms:modified xsi:type="dcterms:W3CDTF">2018-01-15T18:46:00Z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TC010185501033</vt:lpwstr>
  </property>
  <property fmtid="{D5CDD505-2E9C-101B-9397-08002B2CF9AE}" pid="3" name="ContentTypeId">
    <vt:lpwstr>0x0101008C4D827E46750F43AEDE71EA41A3FD6E</vt:lpwstr>
  </property>
</Properties>
</file>