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247DD" w14:textId="07F8456F" w:rsidR="00E11431" w:rsidRPr="002464D0" w:rsidRDefault="004B5D96" w:rsidP="002464D0">
      <w:pPr>
        <w:pStyle w:val="Heading2"/>
      </w:pPr>
      <w:r w:rsidRPr="002464D0">
        <w:t>Fishtech Email Signature HELP GUIDE</w:t>
      </w:r>
    </w:p>
    <w:p w14:paraId="5670623B" w14:textId="158A5BAB" w:rsidR="004B5D96" w:rsidRDefault="004B5D96" w:rsidP="004B5D96">
      <w:pPr>
        <w:ind w:right="630"/>
        <w:rPr>
          <w:rFonts w:cstheme="minorHAnsi"/>
          <w:sz w:val="18"/>
          <w:szCs w:val="18"/>
        </w:rPr>
      </w:pPr>
    </w:p>
    <w:p w14:paraId="77EB734E" w14:textId="0833B979" w:rsidR="004B5D96" w:rsidRDefault="004B5D96" w:rsidP="004B5D96">
      <w:pPr>
        <w:ind w:right="630"/>
        <w:rPr>
          <w:rFonts w:cstheme="minorHAnsi"/>
        </w:rPr>
      </w:pPr>
      <w:r w:rsidRPr="004B5D96">
        <w:rPr>
          <w:rFonts w:cstheme="minorHAnsi"/>
        </w:rPr>
        <w:t>The following document will assist you in creating your new Fishtech signature. When finished, your signature should look like this</w:t>
      </w:r>
      <w:r>
        <w:rPr>
          <w:rFonts w:cstheme="minorHAnsi"/>
        </w:rPr>
        <w:t xml:space="preserve"> with your personal information. </w:t>
      </w:r>
    </w:p>
    <w:p w14:paraId="48C9F2B6" w14:textId="06711832" w:rsidR="004B5D96" w:rsidRDefault="004B5D96" w:rsidP="004B5D96">
      <w:pPr>
        <w:ind w:right="630"/>
        <w:rPr>
          <w:rFonts w:cstheme="minorHAnsi"/>
        </w:rPr>
      </w:pPr>
    </w:p>
    <w:tbl>
      <w:tblPr>
        <w:tblW w:w="0" w:type="auto"/>
        <w:tblCellSpacing w:w="0" w:type="dxa"/>
        <w:tblCellMar>
          <w:left w:w="0" w:type="dxa"/>
          <w:right w:w="0" w:type="dxa"/>
        </w:tblCellMar>
        <w:tblLook w:val="04A0" w:firstRow="1" w:lastRow="0" w:firstColumn="1" w:lastColumn="0" w:noHBand="0" w:noVBand="1"/>
      </w:tblPr>
      <w:tblGrid>
        <w:gridCol w:w="1278"/>
        <w:gridCol w:w="4921"/>
      </w:tblGrid>
      <w:tr w:rsidR="00D4706B" w14:paraId="268F948D" w14:textId="77777777" w:rsidTr="00D4706B">
        <w:trPr>
          <w:tblCellSpacing w:w="0" w:type="dxa"/>
        </w:trPr>
        <w:tc>
          <w:tcPr>
            <w:tcW w:w="0" w:type="auto"/>
            <w:tcBorders>
              <w:top w:val="nil"/>
              <w:left w:val="nil"/>
              <w:bottom w:val="nil"/>
              <w:right w:val="single" w:sz="18" w:space="0" w:color="FF6904"/>
            </w:tcBorders>
            <w:tcMar>
              <w:top w:w="0" w:type="dxa"/>
              <w:left w:w="0" w:type="dxa"/>
              <w:bottom w:w="0" w:type="dxa"/>
              <w:right w:w="105" w:type="dxa"/>
            </w:tcMar>
            <w:hideMark/>
          </w:tcPr>
          <w:p w14:paraId="67B77D28" w14:textId="3CCD656C" w:rsidR="00D4706B" w:rsidRDefault="00D4706B" w:rsidP="00D4706B">
            <w:pPr>
              <w:spacing w:before="100" w:beforeAutospacing="1" w:after="100" w:afterAutospacing="1"/>
              <w:rPr>
                <w:rFonts w:ascii="Calibri" w:hAnsi="Calibri" w:cs="Calibri"/>
                <w:color w:val="auto"/>
              </w:rPr>
            </w:pPr>
            <w:r>
              <w:rPr>
                <w:rFonts w:ascii="Calibri" w:hAnsi="Calibri" w:cs="Calibri"/>
                <w:sz w:val="22"/>
                <w:szCs w:val="22"/>
              </w:rPr>
              <w:fldChar w:fldCharType="begin"/>
            </w:r>
            <w:r>
              <w:rPr>
                <w:rFonts w:ascii="Calibri" w:hAnsi="Calibri" w:cs="Calibri"/>
                <w:sz w:val="22"/>
                <w:szCs w:val="22"/>
              </w:rPr>
              <w:instrText xml:space="preserve"> INCLUDEPICTURE "/var/folders/5y/77y69z9512d0shps49kjr_h00000gp/T/com.microsoft.Word/WebArchiveCopyPasteTempFiles/cidimage001.png@01D53191.A9E67790" \* MERGEFORMATINET </w:instrText>
            </w:r>
            <w:r>
              <w:rPr>
                <w:rFonts w:ascii="Calibri" w:hAnsi="Calibri" w:cs="Calibri"/>
                <w:sz w:val="22"/>
                <w:szCs w:val="22"/>
              </w:rPr>
              <w:fldChar w:fldCharType="separate"/>
            </w:r>
            <w:r>
              <w:rPr>
                <w:rFonts w:ascii="Calibri" w:hAnsi="Calibri" w:cs="Calibri"/>
                <w:noProof/>
                <w:sz w:val="22"/>
                <w:szCs w:val="22"/>
              </w:rPr>
              <w:drawing>
                <wp:inline distT="0" distB="0" distL="0" distR="0" wp14:anchorId="49FFCD79" wp14:editId="42BF11E9">
                  <wp:extent cx="716907" cy="812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16907" cy="812800"/>
                          </a:xfrm>
                          <a:prstGeom prst="rect">
                            <a:avLst/>
                          </a:prstGeom>
                          <a:noFill/>
                          <a:ln>
                            <a:noFill/>
                          </a:ln>
                        </pic:spPr>
                      </pic:pic>
                    </a:graphicData>
                  </a:graphic>
                </wp:inline>
              </w:drawing>
            </w:r>
            <w:r>
              <w:rPr>
                <w:rFonts w:ascii="Calibri" w:hAnsi="Calibri" w:cs="Calibri"/>
                <w:sz w:val="22"/>
                <w:szCs w:val="22"/>
              </w:rPr>
              <w:fldChar w:fldCharType="end"/>
            </w:r>
          </w:p>
        </w:tc>
        <w:tc>
          <w:tcPr>
            <w:tcW w:w="0" w:type="auto"/>
            <w:tcMar>
              <w:top w:w="0" w:type="dxa"/>
              <w:left w:w="180" w:type="dxa"/>
              <w:bottom w:w="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300"/>
              <w:gridCol w:w="4441"/>
            </w:tblGrid>
            <w:tr w:rsidR="00D4706B" w14:paraId="66FEA3F0" w14:textId="77777777">
              <w:trPr>
                <w:tblCellSpacing w:w="0" w:type="dxa"/>
              </w:trPr>
              <w:tc>
                <w:tcPr>
                  <w:tcW w:w="0" w:type="auto"/>
                  <w:gridSpan w:val="2"/>
                  <w:tcMar>
                    <w:top w:w="0" w:type="dxa"/>
                    <w:left w:w="0" w:type="dxa"/>
                    <w:bottom w:w="75" w:type="dxa"/>
                    <w:right w:w="0" w:type="dxa"/>
                  </w:tcMar>
                  <w:vAlign w:val="center"/>
                  <w:hideMark/>
                </w:tcPr>
                <w:p w14:paraId="05494592" w14:textId="67463892" w:rsidR="00D4706B" w:rsidRDefault="00D4706B" w:rsidP="00D4706B">
                  <w:pPr>
                    <w:spacing w:before="100" w:beforeAutospacing="1" w:after="100" w:afterAutospacing="1"/>
                    <w:rPr>
                      <w:rFonts w:ascii="Calibri" w:hAnsi="Calibri" w:cs="Calibri"/>
                    </w:rPr>
                  </w:pPr>
                  <w:r>
                    <w:rPr>
                      <w:rFonts w:cs="Arial"/>
                      <w:color w:val="FF6904"/>
                      <w:sz w:val="27"/>
                      <w:szCs w:val="27"/>
                    </w:rPr>
                    <w:t>First Last</w:t>
                  </w:r>
                </w:p>
              </w:tc>
            </w:tr>
            <w:tr w:rsidR="00D4706B" w14:paraId="39AC45D0" w14:textId="77777777">
              <w:trPr>
                <w:tblCellSpacing w:w="0" w:type="dxa"/>
              </w:trPr>
              <w:tc>
                <w:tcPr>
                  <w:tcW w:w="0" w:type="auto"/>
                  <w:gridSpan w:val="2"/>
                  <w:vAlign w:val="center"/>
                  <w:hideMark/>
                </w:tcPr>
                <w:p w14:paraId="51E42D57" w14:textId="4D7AA58E" w:rsidR="00D4706B" w:rsidRDefault="00D4706B" w:rsidP="00D4706B">
                  <w:pPr>
                    <w:spacing w:before="100" w:beforeAutospacing="1" w:after="100" w:afterAutospacing="1"/>
                    <w:rPr>
                      <w:rFonts w:ascii="Calibri" w:hAnsi="Calibri" w:cs="Calibri"/>
                    </w:rPr>
                  </w:pPr>
                  <w:r>
                    <w:rPr>
                      <w:rFonts w:cs="Arial"/>
                      <w:i/>
                      <w:iCs/>
                      <w:color w:val="333333"/>
                      <w:sz w:val="21"/>
                      <w:szCs w:val="21"/>
                    </w:rPr>
                    <w:t>Your Title</w:t>
                  </w:r>
                </w:p>
              </w:tc>
            </w:tr>
            <w:tr w:rsidR="00D4706B" w14:paraId="721FE0B6" w14:textId="77777777">
              <w:trPr>
                <w:tblCellSpacing w:w="0" w:type="dxa"/>
              </w:trPr>
              <w:tc>
                <w:tcPr>
                  <w:tcW w:w="0" w:type="auto"/>
                  <w:gridSpan w:val="2"/>
                  <w:vAlign w:val="center"/>
                  <w:hideMark/>
                </w:tcPr>
                <w:p w14:paraId="20FF02EC" w14:textId="77777777" w:rsidR="00D4706B" w:rsidRDefault="00D4706B" w:rsidP="00D4706B">
                  <w:pPr>
                    <w:spacing w:before="100" w:beforeAutospacing="1" w:after="100" w:afterAutospacing="1"/>
                    <w:rPr>
                      <w:rFonts w:ascii="Calibri" w:hAnsi="Calibri" w:cs="Calibri"/>
                    </w:rPr>
                  </w:pPr>
                  <w:r>
                    <w:rPr>
                      <w:rFonts w:cs="Arial"/>
                      <w:b/>
                      <w:bCs/>
                      <w:color w:val="333333"/>
                      <w:sz w:val="21"/>
                      <w:szCs w:val="21"/>
                    </w:rPr>
                    <w:t>Fishtech Group</w:t>
                  </w:r>
                </w:p>
              </w:tc>
            </w:tr>
            <w:tr w:rsidR="00D4706B" w14:paraId="1FA12DB9" w14:textId="77777777">
              <w:trPr>
                <w:tblCellSpacing w:w="0" w:type="dxa"/>
              </w:trPr>
              <w:tc>
                <w:tcPr>
                  <w:tcW w:w="300" w:type="dxa"/>
                  <w:hideMark/>
                </w:tcPr>
                <w:p w14:paraId="4BFCA32C" w14:textId="77777777" w:rsidR="00D4706B" w:rsidRDefault="00D4706B" w:rsidP="00D4706B">
                  <w:pPr>
                    <w:spacing w:before="100" w:beforeAutospacing="1" w:after="100" w:afterAutospacing="1"/>
                    <w:rPr>
                      <w:rFonts w:ascii="Calibri" w:hAnsi="Calibri" w:cs="Calibri"/>
                    </w:rPr>
                  </w:pPr>
                  <w:r>
                    <w:rPr>
                      <w:rFonts w:cs="Arial"/>
                      <w:color w:val="FF6904"/>
                      <w:sz w:val="21"/>
                      <w:szCs w:val="21"/>
                    </w:rPr>
                    <w:t>p:</w:t>
                  </w:r>
                </w:p>
              </w:tc>
              <w:tc>
                <w:tcPr>
                  <w:tcW w:w="0" w:type="auto"/>
                  <w:hideMark/>
                </w:tcPr>
                <w:p w14:paraId="360CAEF8" w14:textId="79404063" w:rsidR="00D4706B" w:rsidRDefault="00D4706B" w:rsidP="00D4706B">
                  <w:pPr>
                    <w:spacing w:before="100" w:beforeAutospacing="1" w:after="100" w:afterAutospacing="1"/>
                    <w:rPr>
                      <w:rFonts w:ascii="Calibri" w:hAnsi="Calibri" w:cs="Calibri"/>
                    </w:rPr>
                  </w:pPr>
                  <w:r>
                    <w:rPr>
                      <w:rFonts w:cs="Arial"/>
                      <w:color w:val="333333"/>
                      <w:sz w:val="21"/>
                      <w:szCs w:val="21"/>
                    </w:rPr>
                    <w:t>855-404-</w:t>
                  </w:r>
                  <w:proofErr w:type="gramStart"/>
                  <w:r>
                    <w:rPr>
                      <w:rFonts w:cs="Arial"/>
                      <w:color w:val="333333"/>
                      <w:sz w:val="21"/>
                      <w:szCs w:val="21"/>
                    </w:rPr>
                    <w:t>8324  </w:t>
                  </w:r>
                  <w:r>
                    <w:rPr>
                      <w:rFonts w:cs="Arial"/>
                      <w:color w:val="FF6904"/>
                      <w:sz w:val="21"/>
                      <w:szCs w:val="21"/>
                    </w:rPr>
                    <w:t>m</w:t>
                  </w:r>
                  <w:proofErr w:type="gramEnd"/>
                  <w:r>
                    <w:rPr>
                      <w:rFonts w:cs="Arial"/>
                      <w:color w:val="FF6904"/>
                      <w:sz w:val="21"/>
                      <w:szCs w:val="21"/>
                    </w:rPr>
                    <w:t>: </w:t>
                  </w:r>
                  <w:r>
                    <w:rPr>
                      <w:rFonts w:cs="Arial"/>
                      <w:color w:val="000000"/>
                      <w:sz w:val="21"/>
                      <w:szCs w:val="21"/>
                    </w:rPr>
                    <w:t>xxx-xxx-</w:t>
                  </w:r>
                  <w:proofErr w:type="spellStart"/>
                  <w:r>
                    <w:rPr>
                      <w:rFonts w:cs="Arial"/>
                      <w:color w:val="000000"/>
                      <w:sz w:val="21"/>
                      <w:szCs w:val="21"/>
                    </w:rPr>
                    <w:t>xxxx</w:t>
                  </w:r>
                  <w:proofErr w:type="spellEnd"/>
                </w:p>
              </w:tc>
            </w:tr>
            <w:tr w:rsidR="00D4706B" w14:paraId="43FC0438" w14:textId="77777777">
              <w:trPr>
                <w:tblCellSpacing w:w="0" w:type="dxa"/>
              </w:trPr>
              <w:tc>
                <w:tcPr>
                  <w:tcW w:w="300" w:type="dxa"/>
                  <w:hideMark/>
                </w:tcPr>
                <w:p w14:paraId="0563CC94" w14:textId="77777777" w:rsidR="00D4706B" w:rsidRDefault="00D4706B" w:rsidP="00D4706B">
                  <w:pPr>
                    <w:spacing w:before="100" w:beforeAutospacing="1" w:after="100" w:afterAutospacing="1"/>
                    <w:rPr>
                      <w:rFonts w:ascii="Calibri" w:hAnsi="Calibri" w:cs="Calibri"/>
                    </w:rPr>
                  </w:pPr>
                  <w:r>
                    <w:rPr>
                      <w:rFonts w:cs="Arial"/>
                      <w:color w:val="FF6904"/>
                      <w:sz w:val="21"/>
                      <w:szCs w:val="21"/>
                    </w:rPr>
                    <w:t>w:</w:t>
                  </w:r>
                </w:p>
              </w:tc>
              <w:tc>
                <w:tcPr>
                  <w:tcW w:w="0" w:type="auto"/>
                  <w:hideMark/>
                </w:tcPr>
                <w:p w14:paraId="60AC1059" w14:textId="6E9130E6" w:rsidR="00D4706B" w:rsidRDefault="00D321B5" w:rsidP="00D4706B">
                  <w:pPr>
                    <w:spacing w:before="100" w:beforeAutospacing="1" w:after="100" w:afterAutospacing="1"/>
                    <w:rPr>
                      <w:rFonts w:ascii="Calibri" w:hAnsi="Calibri" w:cs="Calibri"/>
                    </w:rPr>
                  </w:pPr>
                  <w:hyperlink r:id="rId12" w:tooltip="http://www.fishtech.group" w:history="1">
                    <w:r w:rsidR="00D4706B">
                      <w:rPr>
                        <w:rStyle w:val="Hyperlink"/>
                        <w:rFonts w:cs="Arial"/>
                        <w:color w:val="1DA1DB"/>
                        <w:sz w:val="21"/>
                        <w:szCs w:val="21"/>
                      </w:rPr>
                      <w:t>www.fishtech.group</w:t>
                    </w:r>
                  </w:hyperlink>
                  <w:r w:rsidR="00D4706B">
                    <w:rPr>
                      <w:rFonts w:cs="Arial"/>
                      <w:color w:val="333333"/>
                      <w:sz w:val="21"/>
                      <w:szCs w:val="21"/>
                    </w:rPr>
                    <w:t>  </w:t>
                  </w:r>
                  <w:r w:rsidR="00D4706B">
                    <w:rPr>
                      <w:rFonts w:cs="Arial"/>
                      <w:color w:val="FF6904"/>
                      <w:sz w:val="21"/>
                      <w:szCs w:val="21"/>
                    </w:rPr>
                    <w:t>e: </w:t>
                  </w:r>
                  <w:hyperlink r:id="rId13" w:history="1">
                    <w:r w:rsidR="00D4706B" w:rsidRPr="005872AB">
                      <w:rPr>
                        <w:rStyle w:val="Hyperlink"/>
                        <w:rFonts w:ascii="Calibri" w:hAnsi="Calibri" w:cs="Calibri"/>
                        <w:sz w:val="22"/>
                        <w:szCs w:val="22"/>
                      </w:rPr>
                      <w:t>first.last</w:t>
                    </w:r>
                    <w:r w:rsidR="00D4706B" w:rsidRPr="005872AB">
                      <w:rPr>
                        <w:rStyle w:val="Hyperlink"/>
                        <w:rFonts w:cs="Arial"/>
                        <w:sz w:val="21"/>
                        <w:szCs w:val="21"/>
                      </w:rPr>
                      <w:t>@fishtech.group</w:t>
                    </w:r>
                  </w:hyperlink>
                </w:p>
              </w:tc>
            </w:tr>
            <w:tr w:rsidR="00D4706B" w14:paraId="027F8185" w14:textId="77777777">
              <w:trPr>
                <w:tblCellSpacing w:w="0" w:type="dxa"/>
              </w:trPr>
              <w:tc>
                <w:tcPr>
                  <w:tcW w:w="0" w:type="auto"/>
                  <w:gridSpan w:val="2"/>
                  <w:tcMar>
                    <w:top w:w="75" w:type="dxa"/>
                    <w:left w:w="0" w:type="dxa"/>
                    <w:bottom w:w="0" w:type="dxa"/>
                    <w:right w:w="0" w:type="dxa"/>
                  </w:tcMar>
                  <w:vAlign w:val="center"/>
                  <w:hideMark/>
                </w:tcPr>
                <w:p w14:paraId="363AA2AC" w14:textId="20FF6183" w:rsidR="00D4706B" w:rsidRDefault="00D4706B" w:rsidP="00D4706B">
                  <w:pPr>
                    <w:spacing w:before="100" w:beforeAutospacing="1" w:after="100" w:afterAutospacing="1"/>
                    <w:rPr>
                      <w:rFonts w:ascii="Calibri" w:hAnsi="Calibri" w:cs="Calibri"/>
                    </w:rPr>
                  </w:pPr>
                  <w:r>
                    <w:rPr>
                      <w:rFonts w:ascii="Calibri" w:hAnsi="Calibri" w:cs="Calibri"/>
                      <w:noProof/>
                      <w:color w:val="0000FF"/>
                      <w:sz w:val="22"/>
                      <w:szCs w:val="22"/>
                      <w:bdr w:val="none" w:sz="0" w:space="0" w:color="auto" w:frame="1"/>
                    </w:rPr>
                    <w:drawing>
                      <wp:inline distT="0" distB="0" distL="0" distR="0" wp14:anchorId="757A7AB6" wp14:editId="576035DE">
                        <wp:extent cx="317500" cy="317500"/>
                        <wp:effectExtent l="0" t="0" r="0" b="0"/>
                        <wp:docPr id="12" name="Picture 12" descr="ttp://cdn2.hubspot.net/hubfs/184235/dev_images/signature_app/facebook_sig.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tp://cdn2.hubspot.net/hubfs/184235/dev_images/signature_app/facebook_si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r>
                    <w:rPr>
                      <w:rFonts w:ascii="Calibri" w:hAnsi="Calibri" w:cs="Calibri"/>
                      <w:sz w:val="22"/>
                      <w:szCs w:val="22"/>
                    </w:rPr>
                    <w:t>  </w:t>
                  </w:r>
                  <w:r>
                    <w:rPr>
                      <w:rFonts w:ascii="Calibri" w:hAnsi="Calibri" w:cs="Calibri"/>
                      <w:noProof/>
                      <w:color w:val="0000FF"/>
                      <w:sz w:val="22"/>
                      <w:szCs w:val="22"/>
                      <w:bdr w:val="none" w:sz="0" w:space="0" w:color="auto" w:frame="1"/>
                    </w:rPr>
                    <w:drawing>
                      <wp:inline distT="0" distB="0" distL="0" distR="0" wp14:anchorId="76C29D90" wp14:editId="252E280D">
                        <wp:extent cx="317500" cy="317500"/>
                        <wp:effectExtent l="0" t="0" r="0" b="0"/>
                        <wp:docPr id="11" name="Picture 11" descr="ttp://cdn2.hubspot.net/hubfs/184235/dev_images/signature_app/twitter_sig.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tp://cdn2.hubspot.net/hubfs/184235/dev_images/signature_app/twitter_sig.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r>
                    <w:rPr>
                      <w:rFonts w:ascii="Calibri" w:hAnsi="Calibri" w:cs="Calibri"/>
                      <w:sz w:val="22"/>
                      <w:szCs w:val="22"/>
                    </w:rPr>
                    <w:t>  </w:t>
                  </w:r>
                  <w:r>
                    <w:rPr>
                      <w:rFonts w:ascii="Calibri" w:hAnsi="Calibri" w:cs="Calibri"/>
                      <w:noProof/>
                      <w:color w:val="0000FF"/>
                      <w:sz w:val="22"/>
                      <w:szCs w:val="22"/>
                      <w:bdr w:val="none" w:sz="0" w:space="0" w:color="auto" w:frame="1"/>
                    </w:rPr>
                    <w:drawing>
                      <wp:inline distT="0" distB="0" distL="0" distR="0" wp14:anchorId="23238A7C" wp14:editId="71F39D30">
                        <wp:extent cx="317500" cy="317500"/>
                        <wp:effectExtent l="0" t="0" r="0" b="0"/>
                        <wp:docPr id="7" name="Picture 7" descr="ttp://cdn2.hubspot.net/hubfs/184235/dev_images/signature_app/linkedin_sig.png">
                          <a:hlinkClick xmlns:a="http://schemas.openxmlformats.org/drawingml/2006/main" r:id="rId18" tooltip="https://www.linkedin.com/company/fishtechgrou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tp://cdn2.hubspot.net/hubfs/184235/dev_images/signature_app/linkedin_sig.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r>
                    <w:rPr>
                      <w:rFonts w:ascii="Calibri" w:hAnsi="Calibri" w:cs="Calibri"/>
                      <w:sz w:val="22"/>
                      <w:szCs w:val="22"/>
                    </w:rPr>
                    <w:t>  </w:t>
                  </w:r>
                  <w:r>
                    <w:rPr>
                      <w:rFonts w:ascii="Calibri" w:hAnsi="Calibri" w:cs="Calibri"/>
                      <w:noProof/>
                      <w:color w:val="0000FF"/>
                      <w:sz w:val="22"/>
                      <w:szCs w:val="22"/>
                      <w:bdr w:val="none" w:sz="0" w:space="0" w:color="auto" w:frame="1"/>
                    </w:rPr>
                    <w:drawing>
                      <wp:inline distT="0" distB="0" distL="0" distR="0" wp14:anchorId="2584838D" wp14:editId="4501B327">
                        <wp:extent cx="317500" cy="317500"/>
                        <wp:effectExtent l="0" t="0" r="0" b="0"/>
                        <wp:docPr id="2" name="Picture 2" descr="ttp://cdn2.hubspot.net/hubfs/184235/dev_images/signature_app/instagram_sig.png">
                          <a:hlinkClick xmlns:a="http://schemas.openxmlformats.org/drawingml/2006/main" r:id="rId20" tooltip="https://www.instagram.com/fishtechgrou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cdn2.hubspot.net/hubfs/184235/dev_images/signature_app/instagram_sig.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p>
              </w:tc>
            </w:tr>
          </w:tbl>
          <w:p w14:paraId="70988768" w14:textId="77777777" w:rsidR="00D4706B" w:rsidRDefault="00D4706B" w:rsidP="00D4706B">
            <w:pPr>
              <w:spacing w:before="100" w:beforeAutospacing="1" w:after="100" w:afterAutospacing="1"/>
              <w:rPr>
                <w:rFonts w:ascii="-webkit-standard" w:hAnsi="-webkit-standard"/>
              </w:rPr>
            </w:pPr>
          </w:p>
        </w:tc>
      </w:tr>
    </w:tbl>
    <w:p w14:paraId="6B877860" w14:textId="192941F0" w:rsidR="00E11431" w:rsidRDefault="00E11431" w:rsidP="008A451A">
      <w:pPr>
        <w:ind w:right="630"/>
        <w:rPr>
          <w:rFonts w:cstheme="minorHAnsi"/>
          <w:sz w:val="18"/>
          <w:szCs w:val="18"/>
        </w:rPr>
      </w:pPr>
    </w:p>
    <w:tbl>
      <w:tblPr>
        <w:tblW w:w="0" w:type="auto"/>
        <w:tblCellSpacing w:w="0" w:type="dxa"/>
        <w:tblCellMar>
          <w:left w:w="0" w:type="dxa"/>
          <w:right w:w="0" w:type="dxa"/>
        </w:tblCellMar>
        <w:tblLook w:val="04A0" w:firstRow="1" w:lastRow="0" w:firstColumn="1" w:lastColumn="0" w:noHBand="0" w:noVBand="1"/>
      </w:tblPr>
      <w:tblGrid>
        <w:gridCol w:w="1213"/>
        <w:gridCol w:w="5012"/>
      </w:tblGrid>
      <w:tr w:rsidR="00381514" w14:paraId="672CCE4F" w14:textId="77777777" w:rsidTr="00381514">
        <w:trPr>
          <w:tblCellSpacing w:w="0" w:type="dxa"/>
        </w:trPr>
        <w:tc>
          <w:tcPr>
            <w:tcW w:w="0" w:type="auto"/>
            <w:tcBorders>
              <w:top w:val="nil"/>
              <w:left w:val="nil"/>
              <w:bottom w:val="nil"/>
              <w:right w:val="single" w:sz="18" w:space="0" w:color="0599B2"/>
            </w:tcBorders>
            <w:tcMar>
              <w:top w:w="0" w:type="dxa"/>
              <w:left w:w="0" w:type="dxa"/>
              <w:bottom w:w="0" w:type="dxa"/>
              <w:right w:w="105" w:type="dxa"/>
            </w:tcMar>
            <w:hideMark/>
          </w:tcPr>
          <w:p w14:paraId="5651C4BE" w14:textId="02C97261" w:rsidR="00381514" w:rsidRDefault="00381514">
            <w:pPr>
              <w:rPr>
                <w:rFonts w:ascii="Calibri" w:hAnsi="Calibri" w:cs="Calibri"/>
                <w:color w:val="auto"/>
                <w:sz w:val="22"/>
                <w:szCs w:val="22"/>
              </w:rPr>
            </w:pPr>
            <w:r>
              <w:rPr>
                <w:rFonts w:ascii="Calibri" w:hAnsi="Calibri" w:cs="Calibri"/>
                <w:sz w:val="22"/>
                <w:szCs w:val="22"/>
              </w:rPr>
              <w:fldChar w:fldCharType="begin"/>
            </w:r>
            <w:r>
              <w:rPr>
                <w:rFonts w:ascii="Calibri" w:hAnsi="Calibri" w:cs="Calibri"/>
                <w:sz w:val="22"/>
                <w:szCs w:val="22"/>
              </w:rPr>
              <w:instrText xml:space="preserve"> INCLUDEPICTURE "/var/folders/hn/4p119_hd6v9b8yzd7nn1l1xw0000gp/T/com.microsoft.Word/WebArchiveCopyPasteTempFiles/email-signature-haystax.png" \* MERGEFORMATINET </w:instrText>
            </w:r>
            <w:r>
              <w:rPr>
                <w:rFonts w:ascii="Calibri" w:hAnsi="Calibri" w:cs="Calibri"/>
                <w:sz w:val="22"/>
                <w:szCs w:val="22"/>
              </w:rPr>
              <w:fldChar w:fldCharType="separate"/>
            </w:r>
            <w:r>
              <w:rPr>
                <w:rFonts w:ascii="Calibri" w:hAnsi="Calibri" w:cs="Calibri"/>
                <w:noProof/>
                <w:sz w:val="22"/>
                <w:szCs w:val="22"/>
              </w:rPr>
              <w:drawing>
                <wp:inline distT="0" distB="0" distL="0" distR="0" wp14:anchorId="069756EF" wp14:editId="37CCE31C">
                  <wp:extent cx="675249" cy="812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675249" cy="812800"/>
                          </a:xfrm>
                          <a:prstGeom prst="rect">
                            <a:avLst/>
                          </a:prstGeom>
                          <a:noFill/>
                          <a:ln>
                            <a:noFill/>
                          </a:ln>
                        </pic:spPr>
                      </pic:pic>
                    </a:graphicData>
                  </a:graphic>
                </wp:inline>
              </w:drawing>
            </w:r>
            <w:r>
              <w:rPr>
                <w:rFonts w:ascii="Calibri" w:hAnsi="Calibri" w:cs="Calibri"/>
                <w:sz w:val="22"/>
                <w:szCs w:val="22"/>
              </w:rPr>
              <w:fldChar w:fldCharType="end"/>
            </w:r>
          </w:p>
        </w:tc>
        <w:tc>
          <w:tcPr>
            <w:tcW w:w="0" w:type="auto"/>
            <w:tcMar>
              <w:top w:w="0" w:type="dxa"/>
              <w:left w:w="180" w:type="dxa"/>
              <w:bottom w:w="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300"/>
              <w:gridCol w:w="4532"/>
            </w:tblGrid>
            <w:tr w:rsidR="00381514" w14:paraId="7E2EFC54" w14:textId="77777777">
              <w:trPr>
                <w:tblCellSpacing w:w="0" w:type="dxa"/>
              </w:trPr>
              <w:tc>
                <w:tcPr>
                  <w:tcW w:w="0" w:type="auto"/>
                  <w:gridSpan w:val="2"/>
                  <w:tcMar>
                    <w:top w:w="0" w:type="dxa"/>
                    <w:left w:w="0" w:type="dxa"/>
                    <w:bottom w:w="75" w:type="dxa"/>
                    <w:right w:w="0" w:type="dxa"/>
                  </w:tcMar>
                  <w:vAlign w:val="center"/>
                  <w:hideMark/>
                </w:tcPr>
                <w:p w14:paraId="19F59A59" w14:textId="612D0D1B" w:rsidR="00381514" w:rsidRDefault="00381514">
                  <w:pPr>
                    <w:rPr>
                      <w:rFonts w:ascii="Calibri" w:hAnsi="Calibri" w:cs="Calibri"/>
                      <w:sz w:val="22"/>
                      <w:szCs w:val="22"/>
                    </w:rPr>
                  </w:pPr>
                  <w:r>
                    <w:rPr>
                      <w:rFonts w:cs="Calibri"/>
                      <w:sz w:val="22"/>
                      <w:szCs w:val="22"/>
                    </w:rPr>
                    <w:t>First Last</w:t>
                  </w:r>
                </w:p>
              </w:tc>
            </w:tr>
            <w:tr w:rsidR="00381514" w14:paraId="06FDFAB7" w14:textId="77777777">
              <w:trPr>
                <w:tblCellSpacing w:w="0" w:type="dxa"/>
              </w:trPr>
              <w:tc>
                <w:tcPr>
                  <w:tcW w:w="0" w:type="auto"/>
                  <w:gridSpan w:val="2"/>
                  <w:vAlign w:val="center"/>
                  <w:hideMark/>
                </w:tcPr>
                <w:p w14:paraId="6B9324F7" w14:textId="2204E739" w:rsidR="00381514" w:rsidRDefault="00381514">
                  <w:pPr>
                    <w:rPr>
                      <w:rFonts w:ascii="Calibri" w:hAnsi="Calibri" w:cs="Calibri"/>
                      <w:sz w:val="22"/>
                      <w:szCs w:val="22"/>
                    </w:rPr>
                  </w:pPr>
                  <w:r>
                    <w:rPr>
                      <w:rFonts w:cs="Arial"/>
                      <w:i/>
                      <w:iCs/>
                      <w:color w:val="333333"/>
                      <w:sz w:val="21"/>
                      <w:szCs w:val="21"/>
                    </w:rPr>
                    <w:t>Your Title</w:t>
                  </w:r>
                </w:p>
              </w:tc>
            </w:tr>
            <w:tr w:rsidR="00381514" w14:paraId="720F5909" w14:textId="77777777">
              <w:trPr>
                <w:tblCellSpacing w:w="0" w:type="dxa"/>
              </w:trPr>
              <w:tc>
                <w:tcPr>
                  <w:tcW w:w="0" w:type="auto"/>
                  <w:gridSpan w:val="2"/>
                  <w:vAlign w:val="center"/>
                  <w:hideMark/>
                </w:tcPr>
                <w:p w14:paraId="5887F002" w14:textId="77777777" w:rsidR="00381514" w:rsidRDefault="00381514">
                  <w:pPr>
                    <w:rPr>
                      <w:rFonts w:ascii="Calibri" w:hAnsi="Calibri" w:cs="Calibri"/>
                      <w:sz w:val="22"/>
                      <w:szCs w:val="22"/>
                    </w:rPr>
                  </w:pPr>
                  <w:r>
                    <w:rPr>
                      <w:rFonts w:cs="Arial"/>
                      <w:b/>
                      <w:bCs/>
                      <w:color w:val="333333"/>
                      <w:sz w:val="21"/>
                      <w:szCs w:val="21"/>
                    </w:rPr>
                    <w:t>Haystax</w:t>
                  </w:r>
                </w:p>
              </w:tc>
            </w:tr>
            <w:tr w:rsidR="00381514" w14:paraId="1E776AFF" w14:textId="77777777">
              <w:trPr>
                <w:tblCellSpacing w:w="0" w:type="dxa"/>
              </w:trPr>
              <w:tc>
                <w:tcPr>
                  <w:tcW w:w="300" w:type="dxa"/>
                  <w:hideMark/>
                </w:tcPr>
                <w:p w14:paraId="51D7A614" w14:textId="77777777" w:rsidR="00381514" w:rsidRDefault="00381514">
                  <w:pPr>
                    <w:rPr>
                      <w:rFonts w:ascii="Calibri" w:hAnsi="Calibri" w:cs="Calibri"/>
                      <w:sz w:val="22"/>
                      <w:szCs w:val="22"/>
                    </w:rPr>
                  </w:pPr>
                  <w:r>
                    <w:rPr>
                      <w:rFonts w:cs="Arial"/>
                      <w:color w:val="0599B2"/>
                      <w:sz w:val="21"/>
                      <w:szCs w:val="21"/>
                    </w:rPr>
                    <w:t>p:</w:t>
                  </w:r>
                </w:p>
              </w:tc>
              <w:tc>
                <w:tcPr>
                  <w:tcW w:w="0" w:type="auto"/>
                  <w:hideMark/>
                </w:tcPr>
                <w:p w14:paraId="590B3830" w14:textId="22D42B65" w:rsidR="00381514" w:rsidRDefault="00381514">
                  <w:pPr>
                    <w:rPr>
                      <w:rFonts w:ascii="Calibri" w:hAnsi="Calibri" w:cs="Calibri"/>
                      <w:sz w:val="22"/>
                      <w:szCs w:val="22"/>
                    </w:rPr>
                  </w:pPr>
                  <w:r>
                    <w:rPr>
                      <w:rFonts w:cs="Arial"/>
                      <w:color w:val="333333"/>
                      <w:sz w:val="21"/>
                      <w:szCs w:val="21"/>
                    </w:rPr>
                    <w:t>(571) 297-</w:t>
                  </w:r>
                  <w:proofErr w:type="gramStart"/>
                  <w:r>
                    <w:rPr>
                      <w:rFonts w:cs="Arial"/>
                      <w:color w:val="333333"/>
                      <w:sz w:val="21"/>
                      <w:szCs w:val="21"/>
                    </w:rPr>
                    <w:t>3767  </w:t>
                  </w:r>
                  <w:r>
                    <w:rPr>
                      <w:rFonts w:cs="Arial"/>
                      <w:color w:val="0599B2"/>
                      <w:sz w:val="21"/>
                      <w:szCs w:val="21"/>
                    </w:rPr>
                    <w:t>m</w:t>
                  </w:r>
                  <w:proofErr w:type="gramEnd"/>
                  <w:r>
                    <w:rPr>
                      <w:rFonts w:cs="Arial"/>
                      <w:color w:val="0599B2"/>
                      <w:sz w:val="21"/>
                      <w:szCs w:val="21"/>
                    </w:rPr>
                    <w:t>: </w:t>
                  </w:r>
                  <w:r>
                    <w:rPr>
                      <w:rFonts w:cs="Arial"/>
                      <w:color w:val="333333"/>
                      <w:sz w:val="21"/>
                      <w:szCs w:val="21"/>
                    </w:rPr>
                    <w:t>(xxx) xxx-</w:t>
                  </w:r>
                  <w:proofErr w:type="spellStart"/>
                  <w:r>
                    <w:rPr>
                      <w:rFonts w:cs="Arial"/>
                      <w:color w:val="333333"/>
                      <w:sz w:val="21"/>
                      <w:szCs w:val="21"/>
                    </w:rPr>
                    <w:t>xxxx</w:t>
                  </w:r>
                  <w:proofErr w:type="spellEnd"/>
                </w:p>
              </w:tc>
            </w:tr>
            <w:tr w:rsidR="00381514" w14:paraId="2F4AE8E0" w14:textId="77777777">
              <w:trPr>
                <w:tblCellSpacing w:w="0" w:type="dxa"/>
              </w:trPr>
              <w:tc>
                <w:tcPr>
                  <w:tcW w:w="300" w:type="dxa"/>
                  <w:hideMark/>
                </w:tcPr>
                <w:p w14:paraId="66507F24" w14:textId="77777777" w:rsidR="00381514" w:rsidRDefault="00381514">
                  <w:pPr>
                    <w:rPr>
                      <w:rFonts w:ascii="Calibri" w:hAnsi="Calibri" w:cs="Calibri"/>
                      <w:sz w:val="22"/>
                      <w:szCs w:val="22"/>
                    </w:rPr>
                  </w:pPr>
                  <w:r>
                    <w:rPr>
                      <w:rFonts w:cs="Arial"/>
                      <w:color w:val="0599B2"/>
                      <w:sz w:val="21"/>
                      <w:szCs w:val="21"/>
                    </w:rPr>
                    <w:t>w:</w:t>
                  </w:r>
                </w:p>
              </w:tc>
              <w:tc>
                <w:tcPr>
                  <w:tcW w:w="0" w:type="auto"/>
                  <w:hideMark/>
                </w:tcPr>
                <w:p w14:paraId="392A855C" w14:textId="506CF531" w:rsidR="00381514" w:rsidRDefault="00B06855">
                  <w:pPr>
                    <w:rPr>
                      <w:rFonts w:ascii="Calibri" w:hAnsi="Calibri" w:cs="Calibri"/>
                      <w:sz w:val="22"/>
                      <w:szCs w:val="22"/>
                    </w:rPr>
                  </w:pPr>
                  <w:hyperlink r:id="rId23" w:history="1">
                    <w:r w:rsidR="00381514">
                      <w:rPr>
                        <w:rStyle w:val="Hyperlink"/>
                        <w:rFonts w:cs="Arial"/>
                        <w:color w:val="DF7546"/>
                        <w:sz w:val="21"/>
                        <w:szCs w:val="21"/>
                      </w:rPr>
                      <w:t>haystax.com</w:t>
                    </w:r>
                  </w:hyperlink>
                  <w:r w:rsidR="00381514">
                    <w:rPr>
                      <w:rFonts w:cs="Arial"/>
                      <w:color w:val="333333"/>
                      <w:sz w:val="21"/>
                      <w:szCs w:val="21"/>
                    </w:rPr>
                    <w:t>  </w:t>
                  </w:r>
                  <w:r w:rsidR="00381514">
                    <w:rPr>
                      <w:rFonts w:cs="Arial"/>
                      <w:color w:val="0599B2"/>
                      <w:sz w:val="21"/>
                      <w:szCs w:val="21"/>
                    </w:rPr>
                    <w:t>e f</w:t>
                  </w:r>
                  <w:r w:rsidR="007F74D6">
                    <w:rPr>
                      <w:rFonts w:cs="Arial"/>
                      <w:color w:val="0599B2"/>
                      <w:sz w:val="21"/>
                      <w:szCs w:val="21"/>
                    </w:rPr>
                    <w:t>irstinitiallastname</w:t>
                  </w:r>
                  <w:r w:rsidR="00381514">
                    <w:rPr>
                      <w:rFonts w:cs="Arial"/>
                      <w:color w:val="0599B2"/>
                      <w:sz w:val="21"/>
                      <w:szCs w:val="21"/>
                    </w:rPr>
                    <w:t>@haystax.com</w:t>
                  </w:r>
                  <w:r w:rsidR="00381514">
                    <w:rPr>
                      <w:rFonts w:ascii="Calibri" w:hAnsi="Calibri" w:cs="Calibri"/>
                      <w:sz w:val="22"/>
                      <w:szCs w:val="22"/>
                    </w:rPr>
                    <w:t xml:space="preserve"> </w:t>
                  </w:r>
                </w:p>
              </w:tc>
            </w:tr>
            <w:tr w:rsidR="00381514" w14:paraId="6131ED19" w14:textId="77777777">
              <w:trPr>
                <w:tblCellSpacing w:w="0" w:type="dxa"/>
              </w:trPr>
              <w:tc>
                <w:tcPr>
                  <w:tcW w:w="0" w:type="auto"/>
                  <w:gridSpan w:val="2"/>
                  <w:tcMar>
                    <w:top w:w="75" w:type="dxa"/>
                    <w:left w:w="0" w:type="dxa"/>
                    <w:bottom w:w="0" w:type="dxa"/>
                    <w:right w:w="0" w:type="dxa"/>
                  </w:tcMar>
                  <w:vAlign w:val="center"/>
                  <w:hideMark/>
                </w:tcPr>
                <w:p w14:paraId="67D493AB" w14:textId="5F55AC8F" w:rsidR="00381514" w:rsidRDefault="00381514">
                  <w:pPr>
                    <w:rPr>
                      <w:rFonts w:ascii="Calibri" w:hAnsi="Calibri" w:cs="Calibri"/>
                      <w:sz w:val="22"/>
                      <w:szCs w:val="22"/>
                    </w:rPr>
                  </w:pPr>
                </w:p>
              </w:tc>
            </w:tr>
          </w:tbl>
          <w:p w14:paraId="5361BA16" w14:textId="77777777" w:rsidR="00381514" w:rsidRDefault="00381514">
            <w:pPr>
              <w:rPr>
                <w:rFonts w:ascii="Times New Roman" w:hAnsi="Times New Roman"/>
              </w:rPr>
            </w:pPr>
          </w:p>
        </w:tc>
      </w:tr>
    </w:tbl>
    <w:p w14:paraId="3CF39141" w14:textId="7BCAE5BB" w:rsidR="00381514" w:rsidRDefault="00381514" w:rsidP="00381514">
      <w:pPr>
        <w:rPr>
          <w:rFonts w:ascii="Calibri" w:hAnsi="Calibri" w:cs="Calibri"/>
          <w:color w:val="000000"/>
          <w:sz w:val="22"/>
          <w:szCs w:val="22"/>
        </w:rPr>
      </w:pPr>
      <w:r>
        <w:rPr>
          <w:rFonts w:ascii="Calibri" w:hAnsi="Calibri" w:cs="Calibri"/>
          <w:color w:val="000000"/>
          <w:sz w:val="22"/>
          <w:szCs w:val="22"/>
        </w:rPr>
        <w:t> </w:t>
      </w:r>
      <w:r>
        <w:rPr>
          <w:rFonts w:ascii="Calibri" w:hAnsi="Calibri" w:cs="Calibri"/>
          <w:color w:val="000000"/>
          <w:sz w:val="22"/>
          <w:szCs w:val="22"/>
        </w:rPr>
        <w:tab/>
      </w:r>
      <w:r>
        <w:rPr>
          <w:rFonts w:ascii="Calibri" w:hAnsi="Calibri" w:cs="Calibri"/>
          <w:color w:val="000000"/>
          <w:sz w:val="22"/>
          <w:szCs w:val="22"/>
        </w:rPr>
        <w:tab/>
        <w:t xml:space="preserve">   </w:t>
      </w:r>
      <w:r>
        <w:rPr>
          <w:rFonts w:ascii="Calibri" w:hAnsi="Calibri" w:cs="Calibri"/>
          <w:noProof/>
          <w:color w:val="0000FF"/>
          <w:sz w:val="22"/>
          <w:szCs w:val="22"/>
          <w:bdr w:val="none" w:sz="0" w:space="0" w:color="auto" w:frame="1"/>
        </w:rPr>
        <w:drawing>
          <wp:inline distT="0" distB="0" distL="0" distR="0" wp14:anchorId="40E415B6" wp14:editId="0921BAE4">
            <wp:extent cx="317500" cy="317500"/>
            <wp:effectExtent l="0" t="0" r="0" b="0"/>
            <wp:docPr id="9" name="Picture 9" descr="ttp://cdn2.hubspot.net/hubfs/184235/dev_images/signature_app/facebook_sig.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tp://cdn2.hubspot.net/hubfs/184235/dev_images/signature_app/facebook_si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r>
        <w:rPr>
          <w:rFonts w:ascii="Calibri" w:hAnsi="Calibri" w:cs="Calibri"/>
          <w:sz w:val="22"/>
          <w:szCs w:val="22"/>
        </w:rPr>
        <w:t>  </w:t>
      </w:r>
      <w:r>
        <w:rPr>
          <w:rFonts w:ascii="Calibri" w:hAnsi="Calibri" w:cs="Calibri"/>
          <w:noProof/>
          <w:color w:val="0000FF"/>
          <w:sz w:val="22"/>
          <w:szCs w:val="22"/>
          <w:bdr w:val="none" w:sz="0" w:space="0" w:color="auto" w:frame="1"/>
        </w:rPr>
        <w:drawing>
          <wp:inline distT="0" distB="0" distL="0" distR="0" wp14:anchorId="6E0B7326" wp14:editId="484D6D18">
            <wp:extent cx="317500" cy="317500"/>
            <wp:effectExtent l="0" t="0" r="0" b="0"/>
            <wp:docPr id="10" name="Picture 10" descr="ttp://cdn2.hubspot.net/hubfs/184235/dev_images/signature_app/twitter_sig.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tp://cdn2.hubspot.net/hubfs/184235/dev_images/signature_app/twitter_sig.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r>
        <w:rPr>
          <w:rFonts w:ascii="Calibri" w:hAnsi="Calibri" w:cs="Calibri"/>
          <w:sz w:val="22"/>
          <w:szCs w:val="22"/>
        </w:rPr>
        <w:t>  </w:t>
      </w:r>
      <w:r>
        <w:rPr>
          <w:rFonts w:ascii="Calibri" w:hAnsi="Calibri" w:cs="Calibri"/>
          <w:noProof/>
          <w:color w:val="0000FF"/>
          <w:sz w:val="22"/>
          <w:szCs w:val="22"/>
          <w:bdr w:val="none" w:sz="0" w:space="0" w:color="auto" w:frame="1"/>
        </w:rPr>
        <w:drawing>
          <wp:inline distT="0" distB="0" distL="0" distR="0" wp14:anchorId="5D5F07F6" wp14:editId="21C144D5">
            <wp:extent cx="317500" cy="317500"/>
            <wp:effectExtent l="0" t="0" r="0" b="0"/>
            <wp:docPr id="15" name="Picture 15" descr="ttp://cdn2.hubspot.net/hubfs/184235/dev_images/signature_app/linkedin_sig.png">
              <a:hlinkClick xmlns:a="http://schemas.openxmlformats.org/drawingml/2006/main" r:id="rId18" tooltip="https://www.linkedin.com/company/fishtechgrou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tp://cdn2.hubspot.net/hubfs/184235/dev_images/signature_app/linkedin_sig.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r>
        <w:rPr>
          <w:rFonts w:ascii="Calibri" w:hAnsi="Calibri" w:cs="Calibri"/>
          <w:sz w:val="22"/>
          <w:szCs w:val="22"/>
        </w:rPr>
        <w:t>  </w:t>
      </w:r>
    </w:p>
    <w:p w14:paraId="5ED342A4" w14:textId="77777777" w:rsidR="00381514" w:rsidRDefault="00381514" w:rsidP="008A451A">
      <w:pPr>
        <w:ind w:right="630"/>
        <w:rPr>
          <w:rFonts w:cstheme="minorHAnsi"/>
          <w:sz w:val="18"/>
          <w:szCs w:val="18"/>
        </w:rPr>
      </w:pPr>
    </w:p>
    <w:p w14:paraId="6EED6320" w14:textId="2400B831" w:rsidR="000948E8" w:rsidRPr="000948E8" w:rsidRDefault="004A3689" w:rsidP="007F6D47">
      <w:pPr>
        <w:pStyle w:val="ListParagraph"/>
        <w:numPr>
          <w:ilvl w:val="0"/>
          <w:numId w:val="36"/>
        </w:numPr>
        <w:pBdr>
          <w:bottom w:val="single" w:sz="6" w:space="1" w:color="auto"/>
        </w:pBdr>
        <w:rPr>
          <w:rFonts w:cstheme="minorHAnsi"/>
          <w:sz w:val="22"/>
          <w:szCs w:val="22"/>
        </w:rPr>
      </w:pPr>
      <w:r w:rsidRPr="004A3689">
        <w:rPr>
          <w:b/>
          <w:bCs/>
          <w:sz w:val="22"/>
          <w:szCs w:val="22"/>
        </w:rPr>
        <w:t>Go</w:t>
      </w:r>
      <w:r w:rsidRPr="004A3689">
        <w:rPr>
          <w:sz w:val="22"/>
          <w:szCs w:val="22"/>
        </w:rPr>
        <w:t> into Outlook</w:t>
      </w:r>
      <w:r w:rsidR="00D4706B">
        <w:rPr>
          <w:sz w:val="22"/>
          <w:szCs w:val="22"/>
        </w:rPr>
        <w:t xml:space="preserve"> (top left of screen when in Outlook)</w:t>
      </w:r>
      <w:r w:rsidRPr="004A3689">
        <w:rPr>
          <w:sz w:val="22"/>
          <w:szCs w:val="22"/>
        </w:rPr>
        <w:t xml:space="preserve"> &gt; Preferences &gt; Signatures and </w:t>
      </w:r>
      <w:r w:rsidR="00D4706B">
        <w:rPr>
          <w:b/>
          <w:bCs/>
          <w:sz w:val="22"/>
          <w:szCs w:val="22"/>
        </w:rPr>
        <w:t xml:space="preserve">copy/paste </w:t>
      </w:r>
      <w:r w:rsidR="00D4706B">
        <w:rPr>
          <w:sz w:val="22"/>
          <w:szCs w:val="22"/>
        </w:rPr>
        <w:t xml:space="preserve">this </w:t>
      </w:r>
      <w:r w:rsidRPr="004A3689">
        <w:rPr>
          <w:sz w:val="22"/>
          <w:szCs w:val="22"/>
        </w:rPr>
        <w:t>new signature as your default signature for your Fishtech Account.</w:t>
      </w:r>
      <w:r w:rsidR="00D4706B">
        <w:rPr>
          <w:sz w:val="22"/>
          <w:szCs w:val="22"/>
        </w:rPr>
        <w:t xml:space="preserve"> </w:t>
      </w:r>
      <w:r w:rsidR="000948E8">
        <w:rPr>
          <w:sz w:val="22"/>
          <w:szCs w:val="22"/>
        </w:rPr>
        <w:br/>
      </w:r>
    </w:p>
    <w:p w14:paraId="548B149F" w14:textId="37EF0DC4" w:rsidR="00CE47B3" w:rsidRPr="00CE47B3" w:rsidRDefault="00D4706B" w:rsidP="007F6D47">
      <w:pPr>
        <w:pStyle w:val="ListParagraph"/>
        <w:numPr>
          <w:ilvl w:val="0"/>
          <w:numId w:val="36"/>
        </w:numPr>
        <w:pBdr>
          <w:bottom w:val="single" w:sz="6" w:space="1" w:color="auto"/>
        </w:pBdr>
        <w:rPr>
          <w:rFonts w:cstheme="minorHAnsi"/>
          <w:sz w:val="22"/>
          <w:szCs w:val="22"/>
        </w:rPr>
      </w:pPr>
      <w:r>
        <w:rPr>
          <w:sz w:val="22"/>
          <w:szCs w:val="22"/>
        </w:rPr>
        <w:t>You only need to change four things: Your name, Your title, your cell phone number, and the front part of your email address (</w:t>
      </w:r>
      <w:proofErr w:type="spellStart"/>
      <w:proofErr w:type="gramStart"/>
      <w:r>
        <w:rPr>
          <w:sz w:val="22"/>
          <w:szCs w:val="22"/>
        </w:rPr>
        <w:t>first.last</w:t>
      </w:r>
      <w:proofErr w:type="spellEnd"/>
      <w:proofErr w:type="gramEnd"/>
      <w:r>
        <w:rPr>
          <w:sz w:val="22"/>
          <w:szCs w:val="22"/>
        </w:rPr>
        <w:t xml:space="preserve">@). To maintain the look of the signature, delete only the last few letters (leave the first letter to maintain style) and after you’ve filled out your name (or email, etc) then delete the incorrect letters at the beginning. </w:t>
      </w:r>
      <w:r w:rsidR="000948E8">
        <w:rPr>
          <w:sz w:val="22"/>
          <w:szCs w:val="22"/>
        </w:rPr>
        <w:t>The email “link” will automatically update to the correct address.</w:t>
      </w:r>
      <w:r w:rsidR="00CE47B3">
        <w:rPr>
          <w:sz w:val="22"/>
          <w:szCs w:val="22"/>
        </w:rPr>
        <w:br/>
      </w:r>
    </w:p>
    <w:p w14:paraId="2A7732CC" w14:textId="1012C4EA" w:rsidR="007F6D47" w:rsidRPr="00CE47B3" w:rsidRDefault="007F6D47" w:rsidP="007F6D47">
      <w:pPr>
        <w:jc w:val="left"/>
        <w:rPr>
          <w:rFonts w:cstheme="minorHAnsi"/>
          <w:b/>
          <w:i/>
          <w:sz w:val="22"/>
          <w:szCs w:val="22"/>
        </w:rPr>
      </w:pPr>
      <w:r w:rsidRPr="00CE47B3">
        <w:rPr>
          <w:rFonts w:cstheme="minorHAnsi"/>
          <w:b/>
          <w:i/>
          <w:sz w:val="22"/>
          <w:szCs w:val="22"/>
        </w:rPr>
        <w:t>Directions for putting your signature in iOS Mobile Outlook</w:t>
      </w:r>
      <w:r w:rsidRPr="00CE47B3">
        <w:rPr>
          <w:rFonts w:cstheme="minorHAnsi"/>
          <w:b/>
          <w:i/>
          <w:sz w:val="22"/>
          <w:szCs w:val="22"/>
        </w:rPr>
        <w:br/>
      </w:r>
    </w:p>
    <w:p w14:paraId="12E4750B" w14:textId="51481ED7" w:rsidR="007F6D47" w:rsidRDefault="007F6D47" w:rsidP="007F6D47">
      <w:pPr>
        <w:pStyle w:val="ListParagraph"/>
        <w:numPr>
          <w:ilvl w:val="0"/>
          <w:numId w:val="38"/>
        </w:numPr>
        <w:rPr>
          <w:rFonts w:cstheme="minorHAnsi"/>
          <w:sz w:val="22"/>
          <w:szCs w:val="22"/>
        </w:rPr>
      </w:pPr>
      <w:r>
        <w:rPr>
          <w:rFonts w:cstheme="minorHAnsi"/>
          <w:sz w:val="22"/>
          <w:szCs w:val="22"/>
        </w:rPr>
        <w:t>Copy the</w:t>
      </w:r>
      <w:r w:rsidR="00D4706B">
        <w:rPr>
          <w:rFonts w:cstheme="minorHAnsi"/>
          <w:sz w:val="22"/>
          <w:szCs w:val="22"/>
        </w:rPr>
        <w:t xml:space="preserve"> fully rendered correct</w:t>
      </w:r>
      <w:r>
        <w:rPr>
          <w:rFonts w:cstheme="minorHAnsi"/>
          <w:sz w:val="22"/>
          <w:szCs w:val="22"/>
        </w:rPr>
        <w:t xml:space="preserve"> “Signatur</w:t>
      </w:r>
      <w:r w:rsidR="00D4706B">
        <w:rPr>
          <w:rFonts w:cstheme="minorHAnsi"/>
          <w:sz w:val="22"/>
          <w:szCs w:val="22"/>
        </w:rPr>
        <w:t>e</w:t>
      </w:r>
      <w:r>
        <w:rPr>
          <w:rFonts w:cstheme="minorHAnsi"/>
          <w:sz w:val="22"/>
          <w:szCs w:val="22"/>
        </w:rPr>
        <w:t>” from above and email yourself a pasted copy of that code.</w:t>
      </w:r>
      <w:r>
        <w:rPr>
          <w:rFonts w:cstheme="minorHAnsi"/>
          <w:sz w:val="22"/>
          <w:szCs w:val="22"/>
        </w:rPr>
        <w:br/>
      </w:r>
    </w:p>
    <w:p w14:paraId="63A8471F" w14:textId="79C6A18E" w:rsidR="007F6D47" w:rsidRDefault="007F6D47" w:rsidP="007F6D47">
      <w:pPr>
        <w:pStyle w:val="ListParagraph"/>
        <w:numPr>
          <w:ilvl w:val="0"/>
          <w:numId w:val="38"/>
        </w:numPr>
        <w:rPr>
          <w:rFonts w:cstheme="minorHAnsi"/>
          <w:sz w:val="22"/>
          <w:szCs w:val="22"/>
        </w:rPr>
      </w:pPr>
      <w:r>
        <w:rPr>
          <w:rFonts w:cstheme="minorHAnsi"/>
          <w:sz w:val="22"/>
          <w:szCs w:val="22"/>
        </w:rPr>
        <w:t>Open the email with the code on your mobile phone, select all, and copy.</w:t>
      </w:r>
      <w:r>
        <w:rPr>
          <w:rFonts w:cstheme="minorHAnsi"/>
          <w:sz w:val="22"/>
          <w:szCs w:val="22"/>
        </w:rPr>
        <w:br/>
      </w:r>
    </w:p>
    <w:p w14:paraId="45395DF5" w14:textId="1A3ADE01" w:rsidR="007F6D47" w:rsidRDefault="007F6D47" w:rsidP="007F6D47">
      <w:pPr>
        <w:pStyle w:val="ListParagraph"/>
        <w:numPr>
          <w:ilvl w:val="0"/>
          <w:numId w:val="38"/>
        </w:numPr>
        <w:rPr>
          <w:rFonts w:cstheme="minorHAnsi"/>
          <w:sz w:val="22"/>
          <w:szCs w:val="22"/>
        </w:rPr>
      </w:pPr>
      <w:r>
        <w:rPr>
          <w:rFonts w:cstheme="minorHAnsi"/>
          <w:sz w:val="22"/>
          <w:szCs w:val="22"/>
        </w:rPr>
        <w:t>Tap the Menu (three lines) in the top left-hand corner</w:t>
      </w:r>
      <w:r>
        <w:rPr>
          <w:rFonts w:cstheme="minorHAnsi"/>
          <w:sz w:val="22"/>
          <w:szCs w:val="22"/>
        </w:rPr>
        <w:br/>
      </w:r>
    </w:p>
    <w:p w14:paraId="77307D11" w14:textId="2FB49016" w:rsidR="007F6D47" w:rsidRDefault="007F6D47" w:rsidP="007F6D47">
      <w:pPr>
        <w:pStyle w:val="ListParagraph"/>
        <w:numPr>
          <w:ilvl w:val="0"/>
          <w:numId w:val="38"/>
        </w:numPr>
        <w:rPr>
          <w:rFonts w:cstheme="minorHAnsi"/>
          <w:sz w:val="22"/>
          <w:szCs w:val="22"/>
        </w:rPr>
      </w:pPr>
      <w:r>
        <w:rPr>
          <w:rFonts w:cstheme="minorHAnsi"/>
          <w:sz w:val="22"/>
          <w:szCs w:val="22"/>
        </w:rPr>
        <w:t>Tap the Gear icon (Settings) in the bottom left-hand corner</w:t>
      </w:r>
    </w:p>
    <w:p w14:paraId="3D087BE7" w14:textId="77777777" w:rsidR="00D4706B" w:rsidRDefault="00D4706B" w:rsidP="00D4706B">
      <w:pPr>
        <w:pStyle w:val="ListParagraph"/>
        <w:numPr>
          <w:ilvl w:val="0"/>
          <w:numId w:val="0"/>
        </w:numPr>
        <w:ind w:left="720"/>
        <w:rPr>
          <w:rFonts w:cstheme="minorHAnsi"/>
          <w:sz w:val="22"/>
          <w:szCs w:val="22"/>
        </w:rPr>
      </w:pPr>
    </w:p>
    <w:p w14:paraId="166B002A" w14:textId="47F5CA5F" w:rsidR="00CE47B3" w:rsidRPr="00CE47B3" w:rsidRDefault="007F6D47" w:rsidP="007F6D47">
      <w:pPr>
        <w:pStyle w:val="ListParagraph"/>
        <w:numPr>
          <w:ilvl w:val="0"/>
          <w:numId w:val="38"/>
        </w:numPr>
        <w:rPr>
          <w:rFonts w:cstheme="minorHAnsi"/>
          <w:b/>
          <w:sz w:val="22"/>
          <w:szCs w:val="22"/>
        </w:rPr>
      </w:pPr>
      <w:r>
        <w:rPr>
          <w:rFonts w:cstheme="minorHAnsi"/>
          <w:sz w:val="22"/>
          <w:szCs w:val="22"/>
        </w:rPr>
        <w:lastRenderedPageBreak/>
        <w:t xml:space="preserve">Under “Mail” tap “Signature” </w:t>
      </w:r>
      <w:r w:rsidR="00CE47B3">
        <w:rPr>
          <w:rFonts w:cstheme="minorHAnsi"/>
          <w:sz w:val="22"/>
          <w:szCs w:val="22"/>
        </w:rPr>
        <w:t>and paste the entire code. *</w:t>
      </w:r>
      <w:r w:rsidR="00CE47B3">
        <w:rPr>
          <w:rFonts w:cstheme="minorHAnsi"/>
          <w:b/>
          <w:sz w:val="22"/>
          <w:szCs w:val="22"/>
        </w:rPr>
        <w:t xml:space="preserve">Note: The fully rendered signature will not appear in that space, just a ton of code. </w:t>
      </w:r>
      <w:r w:rsidR="00CE47B3">
        <w:rPr>
          <w:rFonts w:cstheme="minorHAnsi"/>
          <w:b/>
          <w:sz w:val="22"/>
          <w:szCs w:val="22"/>
        </w:rPr>
        <w:br/>
      </w:r>
    </w:p>
    <w:p w14:paraId="65BAE74B" w14:textId="1288CD25" w:rsidR="00CE47B3" w:rsidRPr="00CE47B3" w:rsidRDefault="00CE47B3" w:rsidP="00CE47B3">
      <w:pPr>
        <w:pStyle w:val="ListParagraph"/>
        <w:numPr>
          <w:ilvl w:val="0"/>
          <w:numId w:val="38"/>
        </w:numPr>
        <w:pBdr>
          <w:bottom w:val="single" w:sz="6" w:space="1" w:color="auto"/>
        </w:pBdr>
        <w:rPr>
          <w:rFonts w:cstheme="minorHAnsi"/>
          <w:b/>
          <w:sz w:val="22"/>
          <w:szCs w:val="22"/>
        </w:rPr>
      </w:pPr>
      <w:r>
        <w:rPr>
          <w:rFonts w:cstheme="minorHAnsi"/>
          <w:sz w:val="22"/>
          <w:szCs w:val="22"/>
        </w:rPr>
        <w:t>Tap the top left arrow to go “Back” and then start a new message. Your Signature should appear correctly!</w:t>
      </w:r>
      <w:r>
        <w:rPr>
          <w:rFonts w:cstheme="minorHAnsi"/>
          <w:sz w:val="22"/>
          <w:szCs w:val="22"/>
        </w:rPr>
        <w:br/>
      </w:r>
      <w:r>
        <w:rPr>
          <w:rFonts w:cstheme="minorHAnsi"/>
          <w:sz w:val="22"/>
          <w:szCs w:val="22"/>
        </w:rPr>
        <w:br/>
      </w:r>
    </w:p>
    <w:p w14:paraId="18BA338F" w14:textId="4A4065FB" w:rsidR="00CE47B3" w:rsidRPr="00CE47B3" w:rsidRDefault="00CE47B3" w:rsidP="00CE47B3">
      <w:pPr>
        <w:rPr>
          <w:rFonts w:cstheme="minorHAnsi"/>
          <w:i/>
          <w:sz w:val="22"/>
          <w:szCs w:val="22"/>
        </w:rPr>
      </w:pPr>
      <w:r w:rsidRPr="00CE47B3">
        <w:rPr>
          <w:rFonts w:cstheme="minorHAnsi"/>
          <w:b/>
          <w:i/>
          <w:sz w:val="22"/>
          <w:szCs w:val="22"/>
        </w:rPr>
        <w:t>Directions for putting your signature in O365 Browser Mailbox</w:t>
      </w:r>
    </w:p>
    <w:p w14:paraId="23951AB0" w14:textId="2A2D96E0" w:rsidR="00CE47B3" w:rsidRDefault="00CE47B3" w:rsidP="00CE47B3">
      <w:pPr>
        <w:rPr>
          <w:rFonts w:cstheme="minorHAnsi"/>
          <w:sz w:val="22"/>
          <w:szCs w:val="22"/>
        </w:rPr>
      </w:pPr>
    </w:p>
    <w:p w14:paraId="3201C70C" w14:textId="345C200B" w:rsidR="00CE47B3" w:rsidRDefault="00CE47B3" w:rsidP="00CE47B3">
      <w:pPr>
        <w:pStyle w:val="ListParagraph"/>
        <w:numPr>
          <w:ilvl w:val="0"/>
          <w:numId w:val="40"/>
        </w:numPr>
        <w:rPr>
          <w:rFonts w:cstheme="minorHAnsi"/>
          <w:sz w:val="22"/>
          <w:szCs w:val="22"/>
        </w:rPr>
      </w:pPr>
      <w:r>
        <w:rPr>
          <w:rFonts w:cstheme="minorHAnsi"/>
          <w:sz w:val="22"/>
          <w:szCs w:val="22"/>
        </w:rPr>
        <w:t>Create your signature in Outlook app first (see steps above)</w:t>
      </w:r>
      <w:r>
        <w:rPr>
          <w:rFonts w:cstheme="minorHAnsi"/>
          <w:sz w:val="22"/>
          <w:szCs w:val="22"/>
        </w:rPr>
        <w:br/>
      </w:r>
    </w:p>
    <w:p w14:paraId="4D2A6D7B" w14:textId="264EBC11" w:rsidR="00CE47B3" w:rsidRDefault="00CE47B3" w:rsidP="00CE47B3">
      <w:pPr>
        <w:pStyle w:val="ListParagraph"/>
        <w:numPr>
          <w:ilvl w:val="0"/>
          <w:numId w:val="40"/>
        </w:numPr>
        <w:rPr>
          <w:rFonts w:cstheme="minorHAnsi"/>
          <w:sz w:val="22"/>
          <w:szCs w:val="22"/>
        </w:rPr>
      </w:pPr>
      <w:r>
        <w:rPr>
          <w:rFonts w:cstheme="minorHAnsi"/>
          <w:sz w:val="22"/>
          <w:szCs w:val="22"/>
        </w:rPr>
        <w:t>Start a new message that contains only your signature, then select all and “Copy”</w:t>
      </w:r>
      <w:r>
        <w:rPr>
          <w:rFonts w:cstheme="minorHAnsi"/>
          <w:sz w:val="22"/>
          <w:szCs w:val="22"/>
        </w:rPr>
        <w:br/>
      </w:r>
    </w:p>
    <w:p w14:paraId="27E20E63" w14:textId="60F5BBC6" w:rsidR="00CE47B3" w:rsidRDefault="00CE47B3" w:rsidP="00CE47B3">
      <w:pPr>
        <w:pStyle w:val="ListParagraph"/>
        <w:numPr>
          <w:ilvl w:val="0"/>
          <w:numId w:val="40"/>
        </w:numPr>
        <w:rPr>
          <w:rFonts w:cstheme="minorHAnsi"/>
          <w:sz w:val="22"/>
          <w:szCs w:val="22"/>
        </w:rPr>
      </w:pPr>
      <w:r>
        <w:rPr>
          <w:rFonts w:cstheme="minorHAnsi"/>
          <w:sz w:val="22"/>
          <w:szCs w:val="22"/>
        </w:rPr>
        <w:t>Open O365 in your Browser (going through Okta if necessary)</w:t>
      </w:r>
      <w:r>
        <w:rPr>
          <w:rFonts w:cstheme="minorHAnsi"/>
          <w:sz w:val="22"/>
          <w:szCs w:val="22"/>
        </w:rPr>
        <w:br/>
      </w:r>
    </w:p>
    <w:p w14:paraId="51CAB4F8" w14:textId="4C2D4D48" w:rsidR="00CE47B3" w:rsidRDefault="00CE47B3" w:rsidP="00CE47B3">
      <w:pPr>
        <w:pStyle w:val="ListParagraph"/>
        <w:numPr>
          <w:ilvl w:val="0"/>
          <w:numId w:val="40"/>
        </w:numPr>
        <w:rPr>
          <w:rFonts w:cstheme="minorHAnsi"/>
          <w:sz w:val="22"/>
          <w:szCs w:val="22"/>
        </w:rPr>
      </w:pPr>
      <w:r>
        <w:rPr>
          <w:rFonts w:cstheme="minorHAnsi"/>
          <w:sz w:val="22"/>
          <w:szCs w:val="22"/>
        </w:rPr>
        <w:t>Click the “Gear” in the top right, and search for “Email Signatures”</w:t>
      </w:r>
      <w:r>
        <w:rPr>
          <w:rFonts w:cstheme="minorHAnsi"/>
          <w:sz w:val="22"/>
          <w:szCs w:val="22"/>
        </w:rPr>
        <w:br/>
      </w:r>
    </w:p>
    <w:p w14:paraId="38E59A1B" w14:textId="00FAACE2" w:rsidR="00CE47B3" w:rsidRDefault="00CE47B3" w:rsidP="00CE47B3">
      <w:pPr>
        <w:pStyle w:val="ListParagraph"/>
        <w:numPr>
          <w:ilvl w:val="0"/>
          <w:numId w:val="40"/>
        </w:numPr>
        <w:rPr>
          <w:rFonts w:cstheme="minorHAnsi"/>
          <w:sz w:val="22"/>
          <w:szCs w:val="22"/>
        </w:rPr>
      </w:pPr>
      <w:r>
        <w:rPr>
          <w:rFonts w:cstheme="minorHAnsi"/>
          <w:sz w:val="22"/>
          <w:szCs w:val="22"/>
        </w:rPr>
        <w:t xml:space="preserve">In the editing box, paste the entire “fully-rendered” signature from Step 2. </w:t>
      </w:r>
      <w:r>
        <w:rPr>
          <w:rFonts w:cstheme="minorHAnsi"/>
          <w:sz w:val="22"/>
          <w:szCs w:val="22"/>
        </w:rPr>
        <w:br/>
      </w:r>
    </w:p>
    <w:p w14:paraId="4DBD32E7" w14:textId="2BC718E5" w:rsidR="00CE47B3" w:rsidRDefault="00CE47B3" w:rsidP="00CE47B3">
      <w:pPr>
        <w:pStyle w:val="ListParagraph"/>
        <w:numPr>
          <w:ilvl w:val="0"/>
          <w:numId w:val="40"/>
        </w:numPr>
        <w:rPr>
          <w:rFonts w:cstheme="minorHAnsi"/>
          <w:sz w:val="22"/>
          <w:szCs w:val="22"/>
        </w:rPr>
      </w:pPr>
      <w:r>
        <w:rPr>
          <w:rFonts w:cstheme="minorHAnsi"/>
          <w:sz w:val="22"/>
          <w:szCs w:val="22"/>
        </w:rPr>
        <w:t>Check boxes per preference and then click “OK”</w:t>
      </w:r>
      <w:r>
        <w:rPr>
          <w:rFonts w:cstheme="minorHAnsi"/>
          <w:sz w:val="22"/>
          <w:szCs w:val="22"/>
        </w:rPr>
        <w:br/>
      </w:r>
    </w:p>
    <w:p w14:paraId="058A9BAC" w14:textId="724B41EE" w:rsidR="00CE47B3" w:rsidRPr="00CE47B3" w:rsidRDefault="00CE47B3" w:rsidP="00CE47B3">
      <w:pPr>
        <w:pStyle w:val="ListParagraph"/>
        <w:numPr>
          <w:ilvl w:val="0"/>
          <w:numId w:val="40"/>
        </w:numPr>
        <w:rPr>
          <w:rFonts w:cstheme="minorHAnsi"/>
          <w:sz w:val="22"/>
          <w:szCs w:val="22"/>
        </w:rPr>
      </w:pPr>
      <w:r>
        <w:rPr>
          <w:rFonts w:cstheme="minorHAnsi"/>
          <w:sz w:val="22"/>
          <w:szCs w:val="22"/>
        </w:rPr>
        <w:t xml:space="preserve">Start a new </w:t>
      </w:r>
      <w:proofErr w:type="gramStart"/>
      <w:r>
        <w:rPr>
          <w:rFonts w:cstheme="minorHAnsi"/>
          <w:sz w:val="22"/>
          <w:szCs w:val="22"/>
        </w:rPr>
        <w:t>message, or</w:t>
      </w:r>
      <w:proofErr w:type="gramEnd"/>
      <w:r>
        <w:rPr>
          <w:rFonts w:cstheme="minorHAnsi"/>
          <w:sz w:val="22"/>
          <w:szCs w:val="22"/>
        </w:rPr>
        <w:t xml:space="preserve"> select “Insert Signature” and it should appear correctly!</w:t>
      </w:r>
    </w:p>
    <w:p w14:paraId="08F74AD0" w14:textId="11FDBB46" w:rsidR="007F6D47" w:rsidRPr="00CE47B3" w:rsidRDefault="007F6D47" w:rsidP="00CE47B3">
      <w:pPr>
        <w:tabs>
          <w:tab w:val="clear" w:pos="864"/>
        </w:tabs>
        <w:spacing w:before="0" w:after="0"/>
        <w:jc w:val="left"/>
        <w:rPr>
          <w:rFonts w:cstheme="minorHAnsi"/>
          <w:b/>
          <w:sz w:val="22"/>
          <w:szCs w:val="22"/>
        </w:rPr>
      </w:pPr>
    </w:p>
    <w:p w14:paraId="69E03E8F" w14:textId="2C41D96A" w:rsidR="00907F6F" w:rsidRDefault="00907F6F" w:rsidP="00907F6F">
      <w:pPr>
        <w:rPr>
          <w:rFonts w:cstheme="minorHAnsi"/>
          <w:sz w:val="22"/>
          <w:szCs w:val="22"/>
        </w:rPr>
      </w:pPr>
    </w:p>
    <w:p w14:paraId="2C44E17E" w14:textId="2C6E6E94" w:rsidR="00600439" w:rsidRPr="00706C96" w:rsidRDefault="00907F6F" w:rsidP="00706C96">
      <w:pPr>
        <w:rPr>
          <w:rFonts w:cstheme="minorHAnsi"/>
          <w:sz w:val="22"/>
          <w:szCs w:val="22"/>
        </w:rPr>
      </w:pPr>
      <w:r>
        <w:rPr>
          <w:rFonts w:cstheme="minorHAnsi"/>
          <w:sz w:val="22"/>
          <w:szCs w:val="22"/>
        </w:rPr>
        <w:t xml:space="preserve">Congratulations! If you have any questions, please email </w:t>
      </w:r>
      <w:hyperlink r:id="rId24" w:history="1">
        <w:r w:rsidRPr="00D21EE2">
          <w:rPr>
            <w:rStyle w:val="Hyperlink"/>
            <w:rFonts w:cstheme="minorHAnsi"/>
            <w:sz w:val="22"/>
            <w:szCs w:val="22"/>
          </w:rPr>
          <w:t>ryan.couch@fishtech.group</w:t>
        </w:r>
      </w:hyperlink>
      <w:r>
        <w:rPr>
          <w:rFonts w:cstheme="minorHAnsi"/>
          <w:sz w:val="22"/>
          <w:szCs w:val="22"/>
        </w:rPr>
        <w:t xml:space="preserve"> for help!</w:t>
      </w:r>
    </w:p>
    <w:sectPr w:rsidR="00600439" w:rsidRPr="00706C96" w:rsidSect="002F1E1D">
      <w:headerReference w:type="even" r:id="rId25"/>
      <w:headerReference w:type="default" r:id="rId26"/>
      <w:footerReference w:type="even" r:id="rId27"/>
      <w:footerReference w:type="default" r:id="rId28"/>
      <w:headerReference w:type="first" r:id="rId29"/>
      <w:pgSz w:w="12240" w:h="15840" w:code="1"/>
      <w:pgMar w:top="2043" w:right="720" w:bottom="27" w:left="720" w:header="288"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90088" w14:textId="77777777" w:rsidR="00D321B5" w:rsidRDefault="00D321B5" w:rsidP="007F24FA">
      <w:r>
        <w:separator/>
      </w:r>
    </w:p>
  </w:endnote>
  <w:endnote w:type="continuationSeparator" w:id="0">
    <w:p w14:paraId="1E8181DB" w14:textId="77777777" w:rsidR="00D321B5" w:rsidRDefault="00D321B5" w:rsidP="007F2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Optima">
    <w:altName w:val="Optima"/>
    <w:panose1 w:val="02000503060000020004"/>
    <w:charset w:val="00"/>
    <w:family w:val="auto"/>
    <w:pitch w:val="variable"/>
    <w:sig w:usb0="8000006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ebkit-standard">
    <w:altName w:val="Cambria"/>
    <w:panose1 w:val="020B06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A5EE3" w14:textId="77777777" w:rsidR="00257EF3" w:rsidRDefault="00257EF3" w:rsidP="00535E94">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59D6CEF4" w14:textId="77777777" w:rsidR="00257EF3" w:rsidRDefault="00257EF3" w:rsidP="00257EF3">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830C2" w14:textId="091F9E60" w:rsidR="00131E17" w:rsidRDefault="00131E17" w:rsidP="00257EF3">
    <w:pPr>
      <w:pStyle w:val="Footer"/>
      <w:tabs>
        <w:tab w:val="clear" w:pos="864"/>
        <w:tab w:val="clear" w:pos="4320"/>
        <w:tab w:val="clear" w:pos="8640"/>
        <w:tab w:val="left" w:pos="467"/>
      </w:tabs>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E7177" w14:textId="77777777" w:rsidR="00D321B5" w:rsidRDefault="00D321B5" w:rsidP="007F24FA">
      <w:r>
        <w:separator/>
      </w:r>
    </w:p>
  </w:footnote>
  <w:footnote w:type="continuationSeparator" w:id="0">
    <w:p w14:paraId="78231267" w14:textId="77777777" w:rsidR="00D321B5" w:rsidRDefault="00D321B5" w:rsidP="007F2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FE0B8" w14:textId="77777777" w:rsidR="002F62F5" w:rsidRDefault="00D321B5" w:rsidP="007F24FA">
    <w:pPr>
      <w:pStyle w:val="Header"/>
    </w:pPr>
    <w:r>
      <w:rPr>
        <w:noProof/>
      </w:rPr>
      <w:pict w14:anchorId="2DD9F6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alt="" style="position:absolute;left:0;text-align:left;margin-left:0;margin-top:0;width:571.05pt;height:190.35pt;rotation:315;z-index:-251656704;mso-wrap-edited:f;mso-width-percent:0;mso-height-percent:0;mso-position-horizontal:center;mso-position-horizontal-relative:margin;mso-position-vertical:center;mso-position-vertical-relative:margin;mso-width-percent:0;mso-height-percent:0" wrapcoords="21430 4762 18620 4847 18364 5272 18194 4762 15639 4762 12517 5102 12347 4677 11609 8164 11410 9439 10928 11820 8827 5868 8175 4337 7947 4847 5989 4847 5932 10375 3945 5868 3775 5868 3718 5613 3463 5357 2867 4932 1504 4762 596 4847 568 5017 596 17433 681 17773 710 17773 3207 17603 3690 17093 4116 16498 4485 15647 4768 14542 5450 16583 6330 18283 6528 17943 6557 17348 6557 12246 7408 14797 8941 18113 9026 17773 9367 17688 9168 16838 7720 11820 8799 15137 10190 18283 10388 17943 10559 17348 10672 16838 11495 13606 12773 13521 13738 16413 14646 18369 14930 17773 14703 16413 14220 14031 14930 16157 15980 18198 16179 17858 16207 17348 16207 12331 16633 11565 17229 11565 17484 12246 19925 17858 19954 17773 20181 17943 20351 17603 20380 7483 20663 6378 21288 6293 21430 6463 21486 6123 21515 5102 21430 4762" fillcolor="silver" stroked="f">
          <v:textpath style="font-family:&quot;Century Gothic&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E3D2A" w14:textId="77777777" w:rsidR="007E728A" w:rsidRDefault="00A0742B" w:rsidP="007F24FA">
    <w:pPr>
      <w:pStyle w:val="Header"/>
    </w:pPr>
    <w:r>
      <w:rPr>
        <w:i/>
        <w:noProof/>
        <w:color w:val="A5A5A5" w:themeColor="accent3"/>
        <w:spacing w:val="5"/>
        <w:sz w:val="15"/>
        <w:szCs w:val="15"/>
      </w:rPr>
      <mc:AlternateContent>
        <mc:Choice Requires="wps">
          <w:drawing>
            <wp:anchor distT="0" distB="0" distL="114300" distR="114300" simplePos="0" relativeHeight="251657728" behindDoc="0" locked="0" layoutInCell="1" allowOverlap="1" wp14:anchorId="2E282CB3" wp14:editId="56478C05">
              <wp:simplePos x="0" y="0"/>
              <wp:positionH relativeFrom="column">
                <wp:posOffset>2160411</wp:posOffset>
              </wp:positionH>
              <wp:positionV relativeFrom="paragraph">
                <wp:posOffset>685800</wp:posOffset>
              </wp:positionV>
              <wp:extent cx="4265436" cy="205176"/>
              <wp:effectExtent l="0" t="0" r="0" b="0"/>
              <wp:wrapNone/>
              <wp:docPr id="87" name="Text Box 87"/>
              <wp:cNvGraphicFramePr/>
              <a:graphic xmlns:a="http://schemas.openxmlformats.org/drawingml/2006/main">
                <a:graphicData uri="http://schemas.microsoft.com/office/word/2010/wordprocessingShape">
                  <wps:wsp>
                    <wps:cNvSpPr txBox="1"/>
                    <wps:spPr>
                      <a:xfrm>
                        <a:off x="0" y="0"/>
                        <a:ext cx="4265436" cy="20517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F04F736" w14:textId="77777777" w:rsidR="00586A05" w:rsidRPr="0081493F" w:rsidRDefault="00A0742B" w:rsidP="00A0742B">
                          <w:pPr>
                            <w:pStyle w:val="Quote"/>
                            <w:jc w:val="right"/>
                            <w:rPr>
                              <w:rStyle w:val="SubtleEmphasis"/>
                              <w:i/>
                              <w:sz w:val="16"/>
                            </w:rPr>
                          </w:pPr>
                          <w:r w:rsidRPr="00A0742B">
                            <w:rPr>
                              <w:rStyle w:val="SubtleEmphasis"/>
                              <w:b/>
                              <w:i/>
                              <w:color w:val="DF6425" w:themeColor="accent2"/>
                              <w:sz w:val="16"/>
                            </w:rPr>
                            <w:t>Fishtech.</w:t>
                          </w:r>
                          <w:r w:rsidRPr="00A0742B">
                            <w:rPr>
                              <w:rStyle w:val="SubtleEmphasis"/>
                              <w:i/>
                              <w:color w:val="DF6425" w:themeColor="accent2"/>
                              <w:sz w:val="16"/>
                            </w:rPr>
                            <w:t xml:space="preserve"> </w:t>
                          </w:r>
                          <w:r w:rsidR="00586A05" w:rsidRPr="0081493F">
                            <w:rPr>
                              <w:rStyle w:val="SubtleEmphasis"/>
                              <w:i/>
                              <w:sz w:val="16"/>
                            </w:rPr>
                            <w:t xml:space="preserve">Your Partner in </w:t>
                          </w:r>
                          <w:r w:rsidR="00586A05" w:rsidRPr="0081493F">
                            <w:rPr>
                              <w:rStyle w:val="SubtleEmphasis"/>
                              <w:i/>
                              <w:color w:val="DF6425" w:themeColor="accent2"/>
                              <w:sz w:val="16"/>
                            </w:rPr>
                            <w:t xml:space="preserve">Secure Digital Transformation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282CB3" id="_x0000_t202" coordsize="21600,21600" o:spt="202" path="m,l,21600r21600,l21600,xe">
              <v:stroke joinstyle="miter"/>
              <v:path gradientshapeok="t" o:connecttype="rect"/>
            </v:shapetype>
            <v:shape id="Text Box 87" o:spid="_x0000_s1026" type="#_x0000_t202" style="position:absolute;left:0;text-align:left;margin-left:170.1pt;margin-top:54pt;width:335.85pt;height:1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" filled="f" stroked="f">
              <v:textbox>
                <w:txbxContent>
                  <w:p w14:paraId="4F04F736" w14:textId="77777777" w:rsidR="00586A05" w:rsidRPr="0081493F" w:rsidRDefault="00A0742B" w:rsidP="00A0742B">
                    <w:pPr>
                      <w:pStyle w:val="Quote"/>
                      <w:jc w:val="right"/>
                      <w:rPr>
                        <w:rStyle w:val="SubtleEmphasis"/>
                        <w:i/>
                        <w:sz w:val="16"/>
                      </w:rPr>
                    </w:pPr>
                    <w:r w:rsidRPr="00A0742B">
                      <w:rPr>
                        <w:rStyle w:val="SubtleEmphasis"/>
                        <w:b/>
                        <w:i/>
                        <w:color w:val="DF6425" w:themeColor="accent2"/>
                        <w:sz w:val="16"/>
                      </w:rPr>
                      <w:t>Fishtech.</w:t>
                    </w:r>
                    <w:r w:rsidRPr="00A0742B">
                      <w:rPr>
                        <w:rStyle w:val="SubtleEmphasis"/>
                        <w:i/>
                        <w:color w:val="DF6425" w:themeColor="accent2"/>
                        <w:sz w:val="16"/>
                      </w:rPr>
                      <w:t xml:space="preserve"> </w:t>
                    </w:r>
                    <w:r w:rsidR="00586A05" w:rsidRPr="0081493F">
                      <w:rPr>
                        <w:rStyle w:val="SubtleEmphasis"/>
                        <w:i/>
                        <w:sz w:val="16"/>
                      </w:rPr>
                      <w:t xml:space="preserve">Your Partner in </w:t>
                    </w:r>
                    <w:r w:rsidR="00586A05" w:rsidRPr="0081493F">
                      <w:rPr>
                        <w:rStyle w:val="SubtleEmphasis"/>
                        <w:i/>
                        <w:color w:val="DF6425" w:themeColor="accent2"/>
                        <w:sz w:val="16"/>
                      </w:rPr>
                      <w:t xml:space="preserve">Secure Digital Transformation </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E23D4" w14:textId="77777777" w:rsidR="00765170" w:rsidRDefault="00FA03BA" w:rsidP="007159B8">
    <w:pPr>
      <w:pStyle w:val="Header"/>
      <w:tabs>
        <w:tab w:val="clear" w:pos="864"/>
        <w:tab w:val="clear" w:pos="4320"/>
        <w:tab w:val="clear" w:pos="8640"/>
        <w:tab w:val="left" w:pos="8803"/>
      </w:tabs>
      <w:jc w:val="left"/>
    </w:pPr>
    <w:r>
      <w:rPr>
        <w:noProof/>
      </w:rPr>
      <mc:AlternateContent>
        <mc:Choice Requires="wps">
          <w:drawing>
            <wp:anchor distT="0" distB="0" distL="114300" distR="114300" simplePos="0" relativeHeight="251658752" behindDoc="1" locked="0" layoutInCell="1" allowOverlap="1" wp14:anchorId="20D2936C" wp14:editId="496E545A">
              <wp:simplePos x="0" y="0"/>
              <wp:positionH relativeFrom="column">
                <wp:posOffset>4254035</wp:posOffset>
              </wp:positionH>
              <wp:positionV relativeFrom="paragraph">
                <wp:posOffset>685800</wp:posOffset>
              </wp:positionV>
              <wp:extent cx="1399032" cy="228600"/>
              <wp:effectExtent l="0" t="0" r="23495" b="0"/>
              <wp:wrapNone/>
              <wp:docPr id="94" name="Text Box 94"/>
              <wp:cNvGraphicFramePr/>
              <a:graphic xmlns:a="http://schemas.openxmlformats.org/drawingml/2006/main">
                <a:graphicData uri="http://schemas.microsoft.com/office/word/2010/wordprocessingShape">
                  <wps:wsp>
                    <wps:cNvSpPr txBox="1"/>
                    <wps:spPr>
                      <a:xfrm>
                        <a:off x="0" y="0"/>
                        <a:ext cx="1399032"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1F9CE0D" w14:textId="77777777" w:rsidR="00716BDD" w:rsidRPr="00716BDD" w:rsidRDefault="007159B8" w:rsidP="007159B8">
                          <w:pPr>
                            <w:spacing w:before="0" w:after="0"/>
                            <w:jc w:val="right"/>
                            <w:rPr>
                              <w:rFonts w:ascii="Arial Black" w:hAnsi="Arial Black"/>
                              <w:color w:val="000000" w:themeColor="text1"/>
                              <w:sz w:val="16"/>
                              <w:szCs w:val="16"/>
                            </w:rPr>
                          </w:pPr>
                          <w:r>
                            <w:rPr>
                              <w:rFonts w:ascii="Arial Black" w:hAnsi="Arial Black"/>
                              <w:color w:val="000000" w:themeColor="text1"/>
                              <w:sz w:val="16"/>
                              <w:szCs w:val="16"/>
                            </w:rPr>
                            <w:t xml:space="preserve">FISHTECH </w:t>
                          </w:r>
                          <w:r>
                            <w:rPr>
                              <w:color w:val="000000" w:themeColor="text1"/>
                              <w:sz w:val="16"/>
                              <w:szCs w:val="16"/>
                            </w:rPr>
                            <w:t>GROUP</w:t>
                          </w:r>
                        </w:p>
                      </w:txbxContent>
                    </wps:txbx>
                    <wps:bodyPr rot="0" spcFirstLastPara="0" vertOverflow="overflow" horzOverflow="overflow" vert="horz" wrap="square" lIns="9144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D2936C" id="_x0000_t202" coordsize="21600,21600" o:spt="202" path="m,l,21600r21600,l21600,xe">
              <v:stroke joinstyle="miter"/>
              <v:path gradientshapeok="t" o:connecttype="rect"/>
            </v:shapetype>
            <v:shape id="Text Box 94" o:spid="_x0000_s1027" type="#_x0000_t202" style="position:absolute;margin-left:334.95pt;margin-top:54pt;width:110.1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" filled="f" stroked="f">
              <v:textbox inset=",,0">
                <w:txbxContent>
                  <w:p w14:paraId="61F9CE0D" w14:textId="77777777" w:rsidR="00716BDD" w:rsidRPr="00716BDD" w:rsidRDefault="007159B8" w:rsidP="007159B8">
                    <w:pPr>
                      <w:spacing w:before="0" w:after="0"/>
                      <w:jc w:val="right"/>
                      <w:rPr>
                        <w:rFonts w:ascii="Arial Black" w:hAnsi="Arial Black"/>
                        <w:color w:val="000000" w:themeColor="text1"/>
                        <w:sz w:val="16"/>
                        <w:szCs w:val="16"/>
                      </w:rPr>
                    </w:pPr>
                    <w:r>
                      <w:rPr>
                        <w:rFonts w:ascii="Arial Black" w:hAnsi="Arial Black"/>
                        <w:color w:val="000000" w:themeColor="text1"/>
                        <w:sz w:val="16"/>
                        <w:szCs w:val="16"/>
                      </w:rPr>
                      <w:t xml:space="preserve">FISHTECH </w:t>
                    </w:r>
                    <w:r>
                      <w:rPr>
                        <w:color w:val="000000" w:themeColor="text1"/>
                        <w:sz w:val="16"/>
                        <w:szCs w:val="16"/>
                      </w:rPr>
                      <w:t>GROUP</w:t>
                    </w:r>
                  </w:p>
                </w:txbxContent>
              </v:textbox>
            </v:shape>
          </w:pict>
        </mc:Fallback>
      </mc:AlternateContent>
    </w:r>
    <w:r>
      <w:rPr>
        <w:noProof/>
      </w:rPr>
      <mc:AlternateContent>
        <mc:Choice Requires="wps">
          <w:drawing>
            <wp:anchor distT="0" distB="0" distL="114300" distR="114300" simplePos="0" relativeHeight="251656704" behindDoc="1" locked="0" layoutInCell="1" allowOverlap="1" wp14:anchorId="28A6CA6D" wp14:editId="21B08740">
              <wp:simplePos x="0" y="0"/>
              <wp:positionH relativeFrom="column">
                <wp:posOffset>5716200</wp:posOffset>
              </wp:positionH>
              <wp:positionV relativeFrom="paragraph">
                <wp:posOffset>731520</wp:posOffset>
              </wp:positionV>
              <wp:extent cx="694944" cy="118872"/>
              <wp:effectExtent l="0" t="0" r="0" b="8255"/>
              <wp:wrapNone/>
              <wp:docPr id="5" name="Text Box 5"/>
              <wp:cNvGraphicFramePr/>
              <a:graphic xmlns:a="http://schemas.openxmlformats.org/drawingml/2006/main">
                <a:graphicData uri="http://schemas.microsoft.com/office/word/2010/wordprocessingShape">
                  <wps:wsp>
                    <wps:cNvSpPr txBox="1"/>
                    <wps:spPr>
                      <a:xfrm>
                        <a:off x="0" y="0"/>
                        <a:ext cx="694944" cy="118872"/>
                      </a:xfrm>
                      <a:prstGeom prst="rect">
                        <a:avLst/>
                      </a:prstGeom>
                      <a:solidFill>
                        <a:schemeClr val="bg1">
                          <a:lumMod val="7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2EBB37B5" w14:textId="1AF141C9" w:rsidR="00A8565B" w:rsidRPr="007159B8" w:rsidRDefault="007159B8" w:rsidP="007159B8">
                          <w:pPr>
                            <w:pStyle w:val="Closing"/>
                            <w:spacing w:before="0" w:after="0"/>
                            <w:jc w:val="center"/>
                            <w:rPr>
                              <w:color w:val="FFFFFF" w:themeColor="background1"/>
                              <w:spacing w:val="2"/>
                            </w:rPr>
                          </w:pPr>
                          <w:r w:rsidRPr="007159B8">
                            <w:rPr>
                              <w:rStyle w:val="IntenseEmphasis"/>
                              <w:color w:val="FFFFFF" w:themeColor="background1"/>
                              <w:spacing w:val="2"/>
                              <w:sz w:val="13"/>
                              <w:szCs w:val="13"/>
                            </w:rPr>
                            <w:fldChar w:fldCharType="begin"/>
                          </w:r>
                          <w:r w:rsidRPr="007159B8">
                            <w:rPr>
                              <w:rStyle w:val="IntenseEmphasis"/>
                              <w:color w:val="FFFFFF" w:themeColor="background1"/>
                              <w:spacing w:val="2"/>
                              <w:sz w:val="13"/>
                              <w:szCs w:val="13"/>
                            </w:rPr>
                            <w:instrText xml:space="preserve"> DATE \@ "d MMMM yyyy" </w:instrText>
                          </w:r>
                          <w:r w:rsidRPr="007159B8">
                            <w:rPr>
                              <w:rStyle w:val="IntenseEmphasis"/>
                              <w:color w:val="FFFFFF" w:themeColor="background1"/>
                              <w:spacing w:val="2"/>
                              <w:sz w:val="13"/>
                              <w:szCs w:val="13"/>
                            </w:rPr>
                            <w:fldChar w:fldCharType="separate"/>
                          </w:r>
                          <w:r w:rsidR="0046725D">
                            <w:rPr>
                              <w:rStyle w:val="IntenseEmphasis"/>
                              <w:noProof/>
                              <w:color w:val="FFFFFF" w:themeColor="background1"/>
                              <w:spacing w:val="2"/>
                              <w:sz w:val="13"/>
                              <w:szCs w:val="13"/>
                            </w:rPr>
                            <w:t>22 February 2021</w:t>
                          </w:r>
                          <w:r w:rsidRPr="007159B8">
                            <w:rPr>
                              <w:rStyle w:val="IntenseEmphasis"/>
                              <w:color w:val="FFFFFF" w:themeColor="background1"/>
                              <w:spacing w:val="2"/>
                              <w:sz w:val="13"/>
                              <w:szCs w:val="13"/>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A6CA6D" id="_x0000_t202" coordsize="21600,21600" o:spt="202" path="m,l,21600r21600,l21600,xe">
              <v:stroke joinstyle="miter"/>
              <v:path gradientshapeok="t" o:connecttype="rect"/>
            </v:shapetype>
            <v:shape id="Text Box 5" o:spid="_x0000_s1028" type="#_x0000_t202" style="position:absolute;margin-left:450.1pt;margin-top:57.6pt;width:54.7pt;height:9.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" fillcolor="#bfbfbf [2412]" stroked="f">
              <v:textbox inset="0,0,0,0">
                <w:txbxContent>
                  <w:p w14:paraId="2EBB37B5" w14:textId="1AF141C9" w:rsidR="00A8565B" w:rsidRPr="007159B8" w:rsidRDefault="007159B8" w:rsidP="007159B8">
                    <w:pPr>
                      <w:pStyle w:val="Closing"/>
                      <w:spacing w:before="0" w:after="0"/>
                      <w:jc w:val="center"/>
                      <w:rPr>
                        <w:color w:val="FFFFFF" w:themeColor="background1"/>
                        <w:spacing w:val="2"/>
                      </w:rPr>
                    </w:pPr>
                    <w:r w:rsidRPr="007159B8">
                      <w:rPr>
                        <w:rStyle w:val="IntenseEmphasis"/>
                        <w:color w:val="FFFFFF" w:themeColor="background1"/>
                        <w:spacing w:val="2"/>
                        <w:sz w:val="13"/>
                        <w:szCs w:val="13"/>
                      </w:rPr>
                      <w:fldChar w:fldCharType="begin"/>
                    </w:r>
                    <w:r w:rsidRPr="007159B8">
                      <w:rPr>
                        <w:rStyle w:val="IntenseEmphasis"/>
                        <w:color w:val="FFFFFF" w:themeColor="background1"/>
                        <w:spacing w:val="2"/>
                        <w:sz w:val="13"/>
                        <w:szCs w:val="13"/>
                      </w:rPr>
                      <w:instrText xml:space="preserve"> DATE \@ "d MMMM yyyy" </w:instrText>
                    </w:r>
                    <w:r w:rsidRPr="007159B8">
                      <w:rPr>
                        <w:rStyle w:val="IntenseEmphasis"/>
                        <w:color w:val="FFFFFF" w:themeColor="background1"/>
                        <w:spacing w:val="2"/>
                        <w:sz w:val="13"/>
                        <w:szCs w:val="13"/>
                      </w:rPr>
                      <w:fldChar w:fldCharType="separate"/>
                    </w:r>
                    <w:r w:rsidR="0046725D">
                      <w:rPr>
                        <w:rStyle w:val="IntenseEmphasis"/>
                        <w:noProof/>
                        <w:color w:val="FFFFFF" w:themeColor="background1"/>
                        <w:spacing w:val="2"/>
                        <w:sz w:val="13"/>
                        <w:szCs w:val="13"/>
                      </w:rPr>
                      <w:t>22 February 2021</w:t>
                    </w:r>
                    <w:r w:rsidRPr="007159B8">
                      <w:rPr>
                        <w:rStyle w:val="IntenseEmphasis"/>
                        <w:color w:val="FFFFFF" w:themeColor="background1"/>
                        <w:spacing w:val="2"/>
                        <w:sz w:val="13"/>
                        <w:szCs w:val="13"/>
                      </w:rPr>
                      <w:fldChar w:fldCharType="end"/>
                    </w:r>
                  </w:p>
                </w:txbxContent>
              </v:textbox>
            </v:shape>
          </w:pict>
        </mc:Fallback>
      </mc:AlternateContent>
    </w:r>
    <w:r w:rsidR="00817429">
      <w:rPr>
        <w:noProof/>
      </w:rPr>
      <w:drawing>
        <wp:anchor distT="0" distB="0" distL="114300" distR="114300" simplePos="0" relativeHeight="251655680" behindDoc="1" locked="1" layoutInCell="1" allowOverlap="1" wp14:anchorId="0C4158F3" wp14:editId="41FE2CAE">
          <wp:simplePos x="0" y="0"/>
          <wp:positionH relativeFrom="margin">
            <wp:posOffset>457200</wp:posOffset>
          </wp:positionH>
          <wp:positionV relativeFrom="margin">
            <wp:posOffset>-1289050</wp:posOffset>
          </wp:positionV>
          <wp:extent cx="1417320" cy="603250"/>
          <wp:effectExtent l="0" t="0" r="508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17320" cy="603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93606"/>
    <w:multiLevelType w:val="hybridMultilevel"/>
    <w:tmpl w:val="93C8F01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3C847F6"/>
    <w:multiLevelType w:val="hybridMultilevel"/>
    <w:tmpl w:val="3F4A58BC"/>
    <w:lvl w:ilvl="0" w:tplc="7B4C887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B68B3"/>
    <w:multiLevelType w:val="hybridMultilevel"/>
    <w:tmpl w:val="4F944A74"/>
    <w:lvl w:ilvl="0" w:tplc="A894A170">
      <w:start w:val="1"/>
      <w:numFmt w:val="bullet"/>
      <w:pStyle w:val="Norm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A04F2"/>
    <w:multiLevelType w:val="hybridMultilevel"/>
    <w:tmpl w:val="CCDA7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B48BB"/>
    <w:multiLevelType w:val="hybridMultilevel"/>
    <w:tmpl w:val="E0665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9F5C1B"/>
    <w:multiLevelType w:val="hybridMultilevel"/>
    <w:tmpl w:val="133C4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CB4416"/>
    <w:multiLevelType w:val="hybridMultilevel"/>
    <w:tmpl w:val="2F706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E53A3B"/>
    <w:multiLevelType w:val="multilevel"/>
    <w:tmpl w:val="3686F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DD4F32"/>
    <w:multiLevelType w:val="hybridMultilevel"/>
    <w:tmpl w:val="685AB98C"/>
    <w:lvl w:ilvl="0" w:tplc="AF028F12">
      <w:start w:val="1"/>
      <w:numFmt w:val="decimal"/>
      <w:pStyle w:val="BodyTextNumbered"/>
      <w:lvlText w:val="%1."/>
      <w:lvlJc w:val="left"/>
      <w:pPr>
        <w:tabs>
          <w:tab w:val="num" w:pos="720"/>
        </w:tabs>
        <w:ind w:left="720" w:hanging="360"/>
      </w:pPr>
    </w:lvl>
    <w:lvl w:ilvl="1" w:tplc="D7709F52">
      <w:start w:val="1"/>
      <w:numFmt w:val="lowerLetter"/>
      <w:pStyle w:val="BodyTextNumberedlevel2"/>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EA6C72"/>
    <w:multiLevelType w:val="hybridMultilevel"/>
    <w:tmpl w:val="580C3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6D21CE"/>
    <w:multiLevelType w:val="hybridMultilevel"/>
    <w:tmpl w:val="3A2E49AC"/>
    <w:lvl w:ilvl="0" w:tplc="AAF2A562">
      <w:start w:val="1"/>
      <w:numFmt w:val="decimal"/>
      <w:lvlText w:val="%1."/>
      <w:lvlJc w:val="left"/>
      <w:pPr>
        <w:ind w:left="288" w:hanging="288"/>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2BE3714E"/>
    <w:multiLevelType w:val="hybridMultilevel"/>
    <w:tmpl w:val="72E4FC04"/>
    <w:lvl w:ilvl="0" w:tplc="7422DB24">
      <w:start w:val="480"/>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417D75"/>
    <w:multiLevelType w:val="hybridMultilevel"/>
    <w:tmpl w:val="6A5C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83496D"/>
    <w:multiLevelType w:val="hybridMultilevel"/>
    <w:tmpl w:val="CE74EE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E4460B"/>
    <w:multiLevelType w:val="hybridMultilevel"/>
    <w:tmpl w:val="C004D200"/>
    <w:lvl w:ilvl="0" w:tplc="CB3A02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2C08E9"/>
    <w:multiLevelType w:val="hybridMultilevel"/>
    <w:tmpl w:val="E0D4C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510FCE"/>
    <w:multiLevelType w:val="hybridMultilevel"/>
    <w:tmpl w:val="0C5EB100"/>
    <w:lvl w:ilvl="0" w:tplc="FFFFFFFF">
      <w:start w:val="1"/>
      <w:numFmt w:val="bullet"/>
      <w:pStyle w:val="Number2"/>
      <w:lvlText w:val=""/>
      <w:lvlJc w:val="left"/>
      <w:pPr>
        <w:tabs>
          <w:tab w:val="num" w:pos="4680"/>
        </w:tabs>
        <w:ind w:left="4680" w:hanging="360"/>
      </w:pPr>
      <w:rPr>
        <w:rFonts w:ascii="Wingdings" w:hAnsi="Wingdings" w:hint="default"/>
        <w:sz w:val="16"/>
      </w:rPr>
    </w:lvl>
    <w:lvl w:ilvl="1" w:tplc="04090019">
      <w:start w:val="1"/>
      <w:numFmt w:val="lowerLetter"/>
      <w:lvlText w:val="%2."/>
      <w:lvlJc w:val="left"/>
      <w:pPr>
        <w:tabs>
          <w:tab w:val="num" w:pos="5400"/>
        </w:tabs>
        <w:ind w:left="5400" w:hanging="360"/>
      </w:pPr>
    </w:lvl>
    <w:lvl w:ilvl="2" w:tplc="C21C611A"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7" w15:restartNumberingAfterBreak="0">
    <w:nsid w:val="44DD0E43"/>
    <w:multiLevelType w:val="hybridMultilevel"/>
    <w:tmpl w:val="BAFAACEA"/>
    <w:lvl w:ilvl="0" w:tplc="3B266A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33631D"/>
    <w:multiLevelType w:val="hybridMultilevel"/>
    <w:tmpl w:val="2DC2D302"/>
    <w:lvl w:ilvl="0" w:tplc="799A67D4">
      <w:start w:val="1"/>
      <w:numFmt w:val="bullet"/>
      <w:pStyle w:val="ListParagraph"/>
      <w:lvlText w:val=""/>
      <w:lvlJc w:val="left"/>
      <w:pPr>
        <w:ind w:left="432" w:hanging="288"/>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377E66"/>
    <w:multiLevelType w:val="hybridMultilevel"/>
    <w:tmpl w:val="DF08C498"/>
    <w:lvl w:ilvl="0" w:tplc="FFFFFFFF">
      <w:start w:val="1"/>
      <w:numFmt w:val="decimal"/>
      <w:lvlText w:val="%1."/>
      <w:lvlJc w:val="left"/>
      <w:pPr>
        <w:tabs>
          <w:tab w:val="num" w:pos="1680"/>
        </w:tabs>
        <w:ind w:left="1680" w:hanging="360"/>
      </w:pPr>
      <w:rPr>
        <w:b/>
      </w:rPr>
    </w:lvl>
    <w:lvl w:ilvl="1" w:tplc="04090019">
      <w:start w:val="1"/>
      <w:numFmt w:val="lowerLetter"/>
      <w:lvlText w:val="%2."/>
      <w:lvlJc w:val="left"/>
      <w:pPr>
        <w:tabs>
          <w:tab w:val="num" w:pos="-1020"/>
        </w:tabs>
        <w:ind w:left="-1020" w:hanging="360"/>
      </w:pPr>
    </w:lvl>
    <w:lvl w:ilvl="2" w:tplc="0409001B" w:tentative="1">
      <w:start w:val="1"/>
      <w:numFmt w:val="lowerRoman"/>
      <w:lvlText w:val="%3."/>
      <w:lvlJc w:val="right"/>
      <w:pPr>
        <w:tabs>
          <w:tab w:val="num" w:pos="-300"/>
        </w:tabs>
        <w:ind w:left="-300" w:hanging="180"/>
      </w:pPr>
    </w:lvl>
    <w:lvl w:ilvl="3" w:tplc="0409000F" w:tentative="1">
      <w:start w:val="1"/>
      <w:numFmt w:val="decimal"/>
      <w:lvlText w:val="%4."/>
      <w:lvlJc w:val="left"/>
      <w:pPr>
        <w:tabs>
          <w:tab w:val="num" w:pos="420"/>
        </w:tabs>
        <w:ind w:left="420" w:hanging="360"/>
      </w:pPr>
    </w:lvl>
    <w:lvl w:ilvl="4" w:tplc="04090019" w:tentative="1">
      <w:start w:val="1"/>
      <w:numFmt w:val="lowerLetter"/>
      <w:lvlText w:val="%5."/>
      <w:lvlJc w:val="left"/>
      <w:pPr>
        <w:tabs>
          <w:tab w:val="num" w:pos="1140"/>
        </w:tabs>
        <w:ind w:left="1140" w:hanging="360"/>
      </w:pPr>
    </w:lvl>
    <w:lvl w:ilvl="5" w:tplc="0409001B" w:tentative="1">
      <w:start w:val="1"/>
      <w:numFmt w:val="lowerRoman"/>
      <w:lvlText w:val="%6."/>
      <w:lvlJc w:val="right"/>
      <w:pPr>
        <w:tabs>
          <w:tab w:val="num" w:pos="1860"/>
        </w:tabs>
        <w:ind w:left="1860" w:hanging="180"/>
      </w:pPr>
    </w:lvl>
    <w:lvl w:ilvl="6" w:tplc="0409000F" w:tentative="1">
      <w:start w:val="1"/>
      <w:numFmt w:val="decimal"/>
      <w:lvlText w:val="%7."/>
      <w:lvlJc w:val="left"/>
      <w:pPr>
        <w:tabs>
          <w:tab w:val="num" w:pos="2580"/>
        </w:tabs>
        <w:ind w:left="2580" w:hanging="360"/>
      </w:pPr>
    </w:lvl>
    <w:lvl w:ilvl="7" w:tplc="04090019" w:tentative="1">
      <w:start w:val="1"/>
      <w:numFmt w:val="lowerLetter"/>
      <w:lvlText w:val="%8."/>
      <w:lvlJc w:val="left"/>
      <w:pPr>
        <w:tabs>
          <w:tab w:val="num" w:pos="3300"/>
        </w:tabs>
        <w:ind w:left="3300" w:hanging="360"/>
      </w:pPr>
    </w:lvl>
    <w:lvl w:ilvl="8" w:tplc="0409001B" w:tentative="1">
      <w:start w:val="1"/>
      <w:numFmt w:val="lowerRoman"/>
      <w:lvlText w:val="%9."/>
      <w:lvlJc w:val="right"/>
      <w:pPr>
        <w:tabs>
          <w:tab w:val="num" w:pos="4020"/>
        </w:tabs>
        <w:ind w:left="4020" w:hanging="180"/>
      </w:pPr>
    </w:lvl>
  </w:abstractNum>
  <w:abstractNum w:abstractNumId="20" w15:restartNumberingAfterBreak="0">
    <w:nsid w:val="479F70BE"/>
    <w:multiLevelType w:val="hybridMultilevel"/>
    <w:tmpl w:val="E1DE9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D31CEA"/>
    <w:multiLevelType w:val="hybridMultilevel"/>
    <w:tmpl w:val="BE7E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8B180B"/>
    <w:multiLevelType w:val="hybridMultilevel"/>
    <w:tmpl w:val="7FD2333E"/>
    <w:lvl w:ilvl="0" w:tplc="04090005">
      <w:start w:val="1"/>
      <w:numFmt w:val="decimal"/>
      <w:pStyle w:val="Number1"/>
      <w:lvlText w:val="%1."/>
      <w:lvlJc w:val="left"/>
      <w:pPr>
        <w:tabs>
          <w:tab w:val="num" w:pos="4374"/>
        </w:tabs>
        <w:ind w:left="4374" w:hanging="360"/>
      </w:pPr>
      <w:rPr>
        <w:rFonts w:hint="default"/>
      </w:rPr>
    </w:lvl>
    <w:lvl w:ilvl="1" w:tplc="04090019">
      <w:start w:val="1"/>
      <w:numFmt w:val="lowerLetter"/>
      <w:pStyle w:val="Paul3"/>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23" w15:restartNumberingAfterBreak="0">
    <w:nsid w:val="545C155C"/>
    <w:multiLevelType w:val="hybridMultilevel"/>
    <w:tmpl w:val="1D220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CF7FA8"/>
    <w:multiLevelType w:val="hybridMultilevel"/>
    <w:tmpl w:val="7AD25A76"/>
    <w:lvl w:ilvl="0" w:tplc="EF4E0DE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5AD571AA"/>
    <w:multiLevelType w:val="hybridMultilevel"/>
    <w:tmpl w:val="A8CE9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3D77E6"/>
    <w:multiLevelType w:val="hybridMultilevel"/>
    <w:tmpl w:val="141A8BCC"/>
    <w:lvl w:ilvl="0" w:tplc="D1C40C9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5BC55251"/>
    <w:multiLevelType w:val="multilevel"/>
    <w:tmpl w:val="63064F8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3B44CB"/>
    <w:multiLevelType w:val="hybridMultilevel"/>
    <w:tmpl w:val="C7E41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713201"/>
    <w:multiLevelType w:val="hybridMultilevel"/>
    <w:tmpl w:val="355A07A6"/>
    <w:lvl w:ilvl="0" w:tplc="AAF2A562">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9510B9"/>
    <w:multiLevelType w:val="multilevel"/>
    <w:tmpl w:val="9BFA6AE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8430D0E"/>
    <w:multiLevelType w:val="hybridMultilevel"/>
    <w:tmpl w:val="2514D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F31FE6"/>
    <w:multiLevelType w:val="hybridMultilevel"/>
    <w:tmpl w:val="EA66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1D4E77"/>
    <w:multiLevelType w:val="hybridMultilevel"/>
    <w:tmpl w:val="F40C1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592D70"/>
    <w:multiLevelType w:val="hybridMultilevel"/>
    <w:tmpl w:val="191C8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EF4656"/>
    <w:multiLevelType w:val="hybridMultilevel"/>
    <w:tmpl w:val="32928FB2"/>
    <w:lvl w:ilvl="0" w:tplc="4D5E94F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6" w15:restartNumberingAfterBreak="0">
    <w:nsid w:val="7B096E40"/>
    <w:multiLevelType w:val="hybridMultilevel"/>
    <w:tmpl w:val="937C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431AFB"/>
    <w:multiLevelType w:val="hybridMultilevel"/>
    <w:tmpl w:val="8180A2C4"/>
    <w:lvl w:ilvl="0" w:tplc="04090013">
      <w:start w:val="1"/>
      <w:numFmt w:val="bullet"/>
      <w:pStyle w:val="Achievement"/>
      <w:lvlText w:val=""/>
      <w:lvlJc w:val="left"/>
      <w:pPr>
        <w:tabs>
          <w:tab w:val="num" w:pos="360"/>
        </w:tabs>
        <w:ind w:left="245" w:hanging="245"/>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775F28"/>
    <w:multiLevelType w:val="hybridMultilevel"/>
    <w:tmpl w:val="725A7F6C"/>
    <w:lvl w:ilvl="0" w:tplc="6EF060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2"/>
  </w:num>
  <w:num w:numId="4">
    <w:abstractNumId w:val="0"/>
  </w:num>
  <w:num w:numId="5">
    <w:abstractNumId w:val="23"/>
  </w:num>
  <w:num w:numId="6">
    <w:abstractNumId w:val="4"/>
  </w:num>
  <w:num w:numId="7">
    <w:abstractNumId w:val="2"/>
  </w:num>
  <w:num w:numId="8">
    <w:abstractNumId w:val="3"/>
  </w:num>
  <w:num w:numId="9">
    <w:abstractNumId w:val="20"/>
  </w:num>
  <w:num w:numId="10">
    <w:abstractNumId w:val="21"/>
  </w:num>
  <w:num w:numId="11">
    <w:abstractNumId w:val="33"/>
  </w:num>
  <w:num w:numId="12">
    <w:abstractNumId w:val="32"/>
  </w:num>
  <w:num w:numId="13">
    <w:abstractNumId w:val="22"/>
  </w:num>
  <w:num w:numId="14">
    <w:abstractNumId w:val="37"/>
  </w:num>
  <w:num w:numId="15">
    <w:abstractNumId w:val="16"/>
  </w:num>
  <w:num w:numId="1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7"/>
  </w:num>
  <w:num w:numId="21">
    <w:abstractNumId w:val="28"/>
  </w:num>
  <w:num w:numId="22">
    <w:abstractNumId w:val="14"/>
  </w:num>
  <w:num w:numId="23">
    <w:abstractNumId w:val="17"/>
  </w:num>
  <w:num w:numId="24">
    <w:abstractNumId w:val="15"/>
  </w:num>
  <w:num w:numId="25">
    <w:abstractNumId w:val="9"/>
  </w:num>
  <w:num w:numId="26">
    <w:abstractNumId w:val="36"/>
  </w:num>
  <w:num w:numId="27">
    <w:abstractNumId w:val="31"/>
  </w:num>
  <w:num w:numId="28">
    <w:abstractNumId w:val="10"/>
  </w:num>
  <w:num w:numId="29">
    <w:abstractNumId w:val="29"/>
  </w:num>
  <w:num w:numId="30">
    <w:abstractNumId w:val="1"/>
  </w:num>
  <w:num w:numId="31">
    <w:abstractNumId w:val="38"/>
  </w:num>
  <w:num w:numId="32">
    <w:abstractNumId w:val="30"/>
  </w:num>
  <w:num w:numId="33">
    <w:abstractNumId w:val="18"/>
  </w:num>
  <w:num w:numId="34">
    <w:abstractNumId w:val="26"/>
  </w:num>
  <w:num w:numId="35">
    <w:abstractNumId w:val="24"/>
  </w:num>
  <w:num w:numId="36">
    <w:abstractNumId w:val="13"/>
  </w:num>
  <w:num w:numId="37">
    <w:abstractNumId w:val="7"/>
  </w:num>
  <w:num w:numId="38">
    <w:abstractNumId w:val="6"/>
  </w:num>
  <w:num w:numId="39">
    <w:abstractNumId w:val="34"/>
  </w:num>
  <w:num w:numId="4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1"/>
  <w:mirrorMargins/>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attachedTemplate r:id="rId1"/>
  <w:defaultTabStop w:val="720"/>
  <w:drawingGridHorizontalSpacing w:val="10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179"/>
    <w:rsid w:val="000063B9"/>
    <w:rsid w:val="00016A78"/>
    <w:rsid w:val="00017926"/>
    <w:rsid w:val="00020FE0"/>
    <w:rsid w:val="00024C82"/>
    <w:rsid w:val="00030642"/>
    <w:rsid w:val="000334BA"/>
    <w:rsid w:val="00033DC3"/>
    <w:rsid w:val="000442B1"/>
    <w:rsid w:val="000443AD"/>
    <w:rsid w:val="00046A82"/>
    <w:rsid w:val="000515ED"/>
    <w:rsid w:val="00051725"/>
    <w:rsid w:val="000527BA"/>
    <w:rsid w:val="00053ABA"/>
    <w:rsid w:val="000546A2"/>
    <w:rsid w:val="000548EF"/>
    <w:rsid w:val="000600D5"/>
    <w:rsid w:val="00064456"/>
    <w:rsid w:val="00067802"/>
    <w:rsid w:val="000705B6"/>
    <w:rsid w:val="00084E8A"/>
    <w:rsid w:val="00087F6E"/>
    <w:rsid w:val="00093BF9"/>
    <w:rsid w:val="000948E8"/>
    <w:rsid w:val="00095ABA"/>
    <w:rsid w:val="000A43A5"/>
    <w:rsid w:val="000A7F34"/>
    <w:rsid w:val="000B191D"/>
    <w:rsid w:val="000B5D49"/>
    <w:rsid w:val="000B7DA8"/>
    <w:rsid w:val="000C4550"/>
    <w:rsid w:val="000D1D7D"/>
    <w:rsid w:val="000D7CFB"/>
    <w:rsid w:val="000E0F89"/>
    <w:rsid w:val="000E503A"/>
    <w:rsid w:val="000E5518"/>
    <w:rsid w:val="000F1B06"/>
    <w:rsid w:val="000F20CC"/>
    <w:rsid w:val="000F2F1D"/>
    <w:rsid w:val="000F55EA"/>
    <w:rsid w:val="000F7936"/>
    <w:rsid w:val="00100E05"/>
    <w:rsid w:val="00111A1B"/>
    <w:rsid w:val="001129F1"/>
    <w:rsid w:val="001132FE"/>
    <w:rsid w:val="00113A8C"/>
    <w:rsid w:val="001145C0"/>
    <w:rsid w:val="00124D48"/>
    <w:rsid w:val="001258B0"/>
    <w:rsid w:val="00131E17"/>
    <w:rsid w:val="0013675B"/>
    <w:rsid w:val="0013733D"/>
    <w:rsid w:val="001425F8"/>
    <w:rsid w:val="001427CB"/>
    <w:rsid w:val="001521FF"/>
    <w:rsid w:val="00153CC6"/>
    <w:rsid w:val="00154682"/>
    <w:rsid w:val="00156F2B"/>
    <w:rsid w:val="00161A7C"/>
    <w:rsid w:val="00165240"/>
    <w:rsid w:val="001737C8"/>
    <w:rsid w:val="00177D37"/>
    <w:rsid w:val="001917FC"/>
    <w:rsid w:val="001919E2"/>
    <w:rsid w:val="001A0B1F"/>
    <w:rsid w:val="001A1B03"/>
    <w:rsid w:val="001A728F"/>
    <w:rsid w:val="001B0EB0"/>
    <w:rsid w:val="001B6D53"/>
    <w:rsid w:val="001C27E0"/>
    <w:rsid w:val="001C39C4"/>
    <w:rsid w:val="001C3B37"/>
    <w:rsid w:val="001C4D2C"/>
    <w:rsid w:val="001D1133"/>
    <w:rsid w:val="001D185A"/>
    <w:rsid w:val="001D6BB8"/>
    <w:rsid w:val="001D6BC9"/>
    <w:rsid w:val="001E7E28"/>
    <w:rsid w:val="001F1419"/>
    <w:rsid w:val="001F1928"/>
    <w:rsid w:val="001F2AB8"/>
    <w:rsid w:val="00200521"/>
    <w:rsid w:val="00201752"/>
    <w:rsid w:val="002046BA"/>
    <w:rsid w:val="00204EBD"/>
    <w:rsid w:val="00210DDF"/>
    <w:rsid w:val="0021430B"/>
    <w:rsid w:val="0021590F"/>
    <w:rsid w:val="00216A16"/>
    <w:rsid w:val="002425CA"/>
    <w:rsid w:val="00243DBA"/>
    <w:rsid w:val="002464D0"/>
    <w:rsid w:val="002478AC"/>
    <w:rsid w:val="002514C1"/>
    <w:rsid w:val="002533C2"/>
    <w:rsid w:val="00255735"/>
    <w:rsid w:val="00257EF3"/>
    <w:rsid w:val="00262980"/>
    <w:rsid w:val="002649A6"/>
    <w:rsid w:val="00266BA3"/>
    <w:rsid w:val="00267CC0"/>
    <w:rsid w:val="00272AE7"/>
    <w:rsid w:val="002754E1"/>
    <w:rsid w:val="00275CA7"/>
    <w:rsid w:val="0027717B"/>
    <w:rsid w:val="00280137"/>
    <w:rsid w:val="002818C1"/>
    <w:rsid w:val="002862C1"/>
    <w:rsid w:val="0029120D"/>
    <w:rsid w:val="00293C9F"/>
    <w:rsid w:val="002A5A19"/>
    <w:rsid w:val="002B146A"/>
    <w:rsid w:val="002B2A23"/>
    <w:rsid w:val="002C4C46"/>
    <w:rsid w:val="002C53ED"/>
    <w:rsid w:val="002C657A"/>
    <w:rsid w:val="002D2503"/>
    <w:rsid w:val="002D5B20"/>
    <w:rsid w:val="002D5D4D"/>
    <w:rsid w:val="002E2C3F"/>
    <w:rsid w:val="002E74B4"/>
    <w:rsid w:val="002F1E1D"/>
    <w:rsid w:val="002F1EC3"/>
    <w:rsid w:val="002F341B"/>
    <w:rsid w:val="002F3457"/>
    <w:rsid w:val="002F376A"/>
    <w:rsid w:val="002F62F5"/>
    <w:rsid w:val="00300291"/>
    <w:rsid w:val="00300BEB"/>
    <w:rsid w:val="003106A5"/>
    <w:rsid w:val="00316A05"/>
    <w:rsid w:val="00321B83"/>
    <w:rsid w:val="003272B5"/>
    <w:rsid w:val="00333A3F"/>
    <w:rsid w:val="0033460C"/>
    <w:rsid w:val="00342661"/>
    <w:rsid w:val="003432C6"/>
    <w:rsid w:val="0034424C"/>
    <w:rsid w:val="00347466"/>
    <w:rsid w:val="00351085"/>
    <w:rsid w:val="0035313B"/>
    <w:rsid w:val="00354957"/>
    <w:rsid w:val="00354BAB"/>
    <w:rsid w:val="00360D44"/>
    <w:rsid w:val="003619BA"/>
    <w:rsid w:val="0036734A"/>
    <w:rsid w:val="00370002"/>
    <w:rsid w:val="00376C4A"/>
    <w:rsid w:val="00381514"/>
    <w:rsid w:val="00390A2C"/>
    <w:rsid w:val="00394B1C"/>
    <w:rsid w:val="003952FB"/>
    <w:rsid w:val="003A0F6D"/>
    <w:rsid w:val="003A2342"/>
    <w:rsid w:val="003A543D"/>
    <w:rsid w:val="003A65CF"/>
    <w:rsid w:val="003B2CAE"/>
    <w:rsid w:val="003B724D"/>
    <w:rsid w:val="003C0FA6"/>
    <w:rsid w:val="003C59B8"/>
    <w:rsid w:val="003C65CF"/>
    <w:rsid w:val="003D29C2"/>
    <w:rsid w:val="003D648A"/>
    <w:rsid w:val="003D6D97"/>
    <w:rsid w:val="003E05C5"/>
    <w:rsid w:val="003E24C7"/>
    <w:rsid w:val="003E2B8D"/>
    <w:rsid w:val="003E3501"/>
    <w:rsid w:val="003F0951"/>
    <w:rsid w:val="003F5EF2"/>
    <w:rsid w:val="004029BF"/>
    <w:rsid w:val="004054FE"/>
    <w:rsid w:val="00405C5D"/>
    <w:rsid w:val="0041263D"/>
    <w:rsid w:val="00415D7B"/>
    <w:rsid w:val="00422D2C"/>
    <w:rsid w:val="004312C8"/>
    <w:rsid w:val="00436E1B"/>
    <w:rsid w:val="00442D42"/>
    <w:rsid w:val="00442D6B"/>
    <w:rsid w:val="004455A6"/>
    <w:rsid w:val="004467A3"/>
    <w:rsid w:val="00452DEA"/>
    <w:rsid w:val="0045377A"/>
    <w:rsid w:val="00453CA6"/>
    <w:rsid w:val="004632D2"/>
    <w:rsid w:val="0046725D"/>
    <w:rsid w:val="00480A4A"/>
    <w:rsid w:val="00492328"/>
    <w:rsid w:val="004938A3"/>
    <w:rsid w:val="00497ACC"/>
    <w:rsid w:val="004A2AE0"/>
    <w:rsid w:val="004A3689"/>
    <w:rsid w:val="004A762A"/>
    <w:rsid w:val="004B22FC"/>
    <w:rsid w:val="004B5B67"/>
    <w:rsid w:val="004B5D96"/>
    <w:rsid w:val="004B76AE"/>
    <w:rsid w:val="004D2EC6"/>
    <w:rsid w:val="004D5C6A"/>
    <w:rsid w:val="004D7C7D"/>
    <w:rsid w:val="004E08C9"/>
    <w:rsid w:val="004E1D56"/>
    <w:rsid w:val="004E1F47"/>
    <w:rsid w:val="004F6061"/>
    <w:rsid w:val="004F76A2"/>
    <w:rsid w:val="005011D4"/>
    <w:rsid w:val="00501F0F"/>
    <w:rsid w:val="0051162E"/>
    <w:rsid w:val="0051483E"/>
    <w:rsid w:val="00517A98"/>
    <w:rsid w:val="00524FA0"/>
    <w:rsid w:val="0052602C"/>
    <w:rsid w:val="00526F71"/>
    <w:rsid w:val="00527276"/>
    <w:rsid w:val="00527645"/>
    <w:rsid w:val="00530AAD"/>
    <w:rsid w:val="00530FDC"/>
    <w:rsid w:val="00535E94"/>
    <w:rsid w:val="005477C6"/>
    <w:rsid w:val="005503A9"/>
    <w:rsid w:val="00550AFC"/>
    <w:rsid w:val="00553661"/>
    <w:rsid w:val="00561A07"/>
    <w:rsid w:val="005713EE"/>
    <w:rsid w:val="00575B10"/>
    <w:rsid w:val="00585743"/>
    <w:rsid w:val="00586A05"/>
    <w:rsid w:val="00590800"/>
    <w:rsid w:val="005948F4"/>
    <w:rsid w:val="005A7E40"/>
    <w:rsid w:val="005B21F6"/>
    <w:rsid w:val="005B2344"/>
    <w:rsid w:val="005B77B3"/>
    <w:rsid w:val="005C0D0F"/>
    <w:rsid w:val="005C21BC"/>
    <w:rsid w:val="005C7E4A"/>
    <w:rsid w:val="005D01C1"/>
    <w:rsid w:val="005D04CC"/>
    <w:rsid w:val="005E4485"/>
    <w:rsid w:val="005E47D3"/>
    <w:rsid w:val="005F4F00"/>
    <w:rsid w:val="005F69F5"/>
    <w:rsid w:val="005F72CA"/>
    <w:rsid w:val="00600439"/>
    <w:rsid w:val="00602EB6"/>
    <w:rsid w:val="00606473"/>
    <w:rsid w:val="006069EF"/>
    <w:rsid w:val="00613912"/>
    <w:rsid w:val="0061751D"/>
    <w:rsid w:val="0062215B"/>
    <w:rsid w:val="00625A5E"/>
    <w:rsid w:val="00626836"/>
    <w:rsid w:val="00627C7A"/>
    <w:rsid w:val="006308D8"/>
    <w:rsid w:val="00632D89"/>
    <w:rsid w:val="00634096"/>
    <w:rsid w:val="00640FBF"/>
    <w:rsid w:val="00643A94"/>
    <w:rsid w:val="006472DF"/>
    <w:rsid w:val="006508AA"/>
    <w:rsid w:val="00650B2F"/>
    <w:rsid w:val="006538DD"/>
    <w:rsid w:val="00653DE1"/>
    <w:rsid w:val="00654BA9"/>
    <w:rsid w:val="0065787C"/>
    <w:rsid w:val="0066276E"/>
    <w:rsid w:val="00664DD2"/>
    <w:rsid w:val="006763AB"/>
    <w:rsid w:val="00682074"/>
    <w:rsid w:val="0068496A"/>
    <w:rsid w:val="0068653A"/>
    <w:rsid w:val="006945AC"/>
    <w:rsid w:val="006A0E7F"/>
    <w:rsid w:val="006B3AA3"/>
    <w:rsid w:val="006B4B46"/>
    <w:rsid w:val="006C406F"/>
    <w:rsid w:val="006E1D1A"/>
    <w:rsid w:val="006E484E"/>
    <w:rsid w:val="006F02C2"/>
    <w:rsid w:val="006F4495"/>
    <w:rsid w:val="00700838"/>
    <w:rsid w:val="00701320"/>
    <w:rsid w:val="00703069"/>
    <w:rsid w:val="00706C96"/>
    <w:rsid w:val="007159B8"/>
    <w:rsid w:val="00716BDD"/>
    <w:rsid w:val="00720C78"/>
    <w:rsid w:val="007221B8"/>
    <w:rsid w:val="00730E15"/>
    <w:rsid w:val="007334AD"/>
    <w:rsid w:val="007347D7"/>
    <w:rsid w:val="00735F7D"/>
    <w:rsid w:val="00740600"/>
    <w:rsid w:val="007406B4"/>
    <w:rsid w:val="0074387C"/>
    <w:rsid w:val="0074409E"/>
    <w:rsid w:val="00744147"/>
    <w:rsid w:val="00744A2C"/>
    <w:rsid w:val="00744DB2"/>
    <w:rsid w:val="00744E43"/>
    <w:rsid w:val="00744F3A"/>
    <w:rsid w:val="00746FC0"/>
    <w:rsid w:val="007505FF"/>
    <w:rsid w:val="00754A5E"/>
    <w:rsid w:val="00756849"/>
    <w:rsid w:val="0076183A"/>
    <w:rsid w:val="00765170"/>
    <w:rsid w:val="007669B9"/>
    <w:rsid w:val="00767097"/>
    <w:rsid w:val="0076769A"/>
    <w:rsid w:val="00774875"/>
    <w:rsid w:val="00780563"/>
    <w:rsid w:val="007834BF"/>
    <w:rsid w:val="00787BA2"/>
    <w:rsid w:val="00794E7E"/>
    <w:rsid w:val="007A2D26"/>
    <w:rsid w:val="007B312D"/>
    <w:rsid w:val="007B72F4"/>
    <w:rsid w:val="007C17FB"/>
    <w:rsid w:val="007C2070"/>
    <w:rsid w:val="007C2960"/>
    <w:rsid w:val="007C5629"/>
    <w:rsid w:val="007C67EA"/>
    <w:rsid w:val="007D03C5"/>
    <w:rsid w:val="007D0A46"/>
    <w:rsid w:val="007D0D5A"/>
    <w:rsid w:val="007D2F28"/>
    <w:rsid w:val="007E474F"/>
    <w:rsid w:val="007E6C29"/>
    <w:rsid w:val="007E728A"/>
    <w:rsid w:val="007F24FA"/>
    <w:rsid w:val="007F303E"/>
    <w:rsid w:val="007F6D47"/>
    <w:rsid w:val="007F74D6"/>
    <w:rsid w:val="008139A8"/>
    <w:rsid w:val="0081493F"/>
    <w:rsid w:val="00817429"/>
    <w:rsid w:val="00827FEF"/>
    <w:rsid w:val="008342D2"/>
    <w:rsid w:val="00834848"/>
    <w:rsid w:val="008410F3"/>
    <w:rsid w:val="00841A37"/>
    <w:rsid w:val="00851DC5"/>
    <w:rsid w:val="00852CDA"/>
    <w:rsid w:val="00855F79"/>
    <w:rsid w:val="00864A65"/>
    <w:rsid w:val="008702BA"/>
    <w:rsid w:val="00876FF3"/>
    <w:rsid w:val="00877648"/>
    <w:rsid w:val="00883B74"/>
    <w:rsid w:val="0089253A"/>
    <w:rsid w:val="00893BE2"/>
    <w:rsid w:val="00893C13"/>
    <w:rsid w:val="008A019B"/>
    <w:rsid w:val="008A451A"/>
    <w:rsid w:val="008A4836"/>
    <w:rsid w:val="008A4F9F"/>
    <w:rsid w:val="008A78D0"/>
    <w:rsid w:val="008B5194"/>
    <w:rsid w:val="008B6125"/>
    <w:rsid w:val="008C0A78"/>
    <w:rsid w:val="008C1A5A"/>
    <w:rsid w:val="008C3E10"/>
    <w:rsid w:val="008D0528"/>
    <w:rsid w:val="008D2D4A"/>
    <w:rsid w:val="008D50A3"/>
    <w:rsid w:val="008D6AA1"/>
    <w:rsid w:val="008E2C7F"/>
    <w:rsid w:val="008E5718"/>
    <w:rsid w:val="00907F6F"/>
    <w:rsid w:val="0091428C"/>
    <w:rsid w:val="00925B49"/>
    <w:rsid w:val="00930809"/>
    <w:rsid w:val="009321DF"/>
    <w:rsid w:val="009345B1"/>
    <w:rsid w:val="009422B7"/>
    <w:rsid w:val="009463F1"/>
    <w:rsid w:val="00947989"/>
    <w:rsid w:val="00950D42"/>
    <w:rsid w:val="00951FE3"/>
    <w:rsid w:val="00956F81"/>
    <w:rsid w:val="00957FC6"/>
    <w:rsid w:val="00977DCC"/>
    <w:rsid w:val="00981E11"/>
    <w:rsid w:val="00985F94"/>
    <w:rsid w:val="009869B0"/>
    <w:rsid w:val="009902F3"/>
    <w:rsid w:val="00990A44"/>
    <w:rsid w:val="009932F9"/>
    <w:rsid w:val="009953EE"/>
    <w:rsid w:val="00996AD3"/>
    <w:rsid w:val="009A0E14"/>
    <w:rsid w:val="009A3E6C"/>
    <w:rsid w:val="009A462A"/>
    <w:rsid w:val="009B143B"/>
    <w:rsid w:val="009C049C"/>
    <w:rsid w:val="009C1A2C"/>
    <w:rsid w:val="009C5A8D"/>
    <w:rsid w:val="009D6180"/>
    <w:rsid w:val="009E00A5"/>
    <w:rsid w:val="009E1724"/>
    <w:rsid w:val="009F2F6E"/>
    <w:rsid w:val="009F34DD"/>
    <w:rsid w:val="00A0114C"/>
    <w:rsid w:val="00A0742B"/>
    <w:rsid w:val="00A15212"/>
    <w:rsid w:val="00A22D9B"/>
    <w:rsid w:val="00A248E7"/>
    <w:rsid w:val="00A24EFE"/>
    <w:rsid w:val="00A251D9"/>
    <w:rsid w:val="00A26151"/>
    <w:rsid w:val="00A32FB8"/>
    <w:rsid w:val="00A372B7"/>
    <w:rsid w:val="00A37634"/>
    <w:rsid w:val="00A46190"/>
    <w:rsid w:val="00A4760F"/>
    <w:rsid w:val="00A54698"/>
    <w:rsid w:val="00A579AF"/>
    <w:rsid w:val="00A6678B"/>
    <w:rsid w:val="00A762C1"/>
    <w:rsid w:val="00A80B02"/>
    <w:rsid w:val="00A81C21"/>
    <w:rsid w:val="00A8565B"/>
    <w:rsid w:val="00A9377D"/>
    <w:rsid w:val="00AA33CC"/>
    <w:rsid w:val="00AA4491"/>
    <w:rsid w:val="00AB2075"/>
    <w:rsid w:val="00AB52C4"/>
    <w:rsid w:val="00AB5D6E"/>
    <w:rsid w:val="00AC11F5"/>
    <w:rsid w:val="00AC1EDD"/>
    <w:rsid w:val="00AD0545"/>
    <w:rsid w:val="00AD459C"/>
    <w:rsid w:val="00AD4A33"/>
    <w:rsid w:val="00AD7666"/>
    <w:rsid w:val="00AE27A5"/>
    <w:rsid w:val="00AF4838"/>
    <w:rsid w:val="00AF717B"/>
    <w:rsid w:val="00B06855"/>
    <w:rsid w:val="00B07339"/>
    <w:rsid w:val="00B1514F"/>
    <w:rsid w:val="00B16254"/>
    <w:rsid w:val="00B16773"/>
    <w:rsid w:val="00B1763D"/>
    <w:rsid w:val="00B23618"/>
    <w:rsid w:val="00B26817"/>
    <w:rsid w:val="00B31D1D"/>
    <w:rsid w:val="00B355AF"/>
    <w:rsid w:val="00B36D96"/>
    <w:rsid w:val="00B403AC"/>
    <w:rsid w:val="00B42FA7"/>
    <w:rsid w:val="00B53ABF"/>
    <w:rsid w:val="00B63F44"/>
    <w:rsid w:val="00B65B14"/>
    <w:rsid w:val="00B66D22"/>
    <w:rsid w:val="00B67ABB"/>
    <w:rsid w:val="00B742C1"/>
    <w:rsid w:val="00B76823"/>
    <w:rsid w:val="00B90B64"/>
    <w:rsid w:val="00B93429"/>
    <w:rsid w:val="00B9491D"/>
    <w:rsid w:val="00B95A9A"/>
    <w:rsid w:val="00BA2222"/>
    <w:rsid w:val="00BA3EC8"/>
    <w:rsid w:val="00BC1721"/>
    <w:rsid w:val="00BD03EB"/>
    <w:rsid w:val="00BD0BBB"/>
    <w:rsid w:val="00BD120B"/>
    <w:rsid w:val="00BD2A7A"/>
    <w:rsid w:val="00BD4B80"/>
    <w:rsid w:val="00BD5485"/>
    <w:rsid w:val="00BE2283"/>
    <w:rsid w:val="00BE5D3F"/>
    <w:rsid w:val="00BF0CDF"/>
    <w:rsid w:val="00BF35A4"/>
    <w:rsid w:val="00BF7BE0"/>
    <w:rsid w:val="00C00724"/>
    <w:rsid w:val="00C029F4"/>
    <w:rsid w:val="00C047F5"/>
    <w:rsid w:val="00C04AB0"/>
    <w:rsid w:val="00C066F3"/>
    <w:rsid w:val="00C1141C"/>
    <w:rsid w:val="00C1324E"/>
    <w:rsid w:val="00C146B8"/>
    <w:rsid w:val="00C16962"/>
    <w:rsid w:val="00C20DAB"/>
    <w:rsid w:val="00C24D3A"/>
    <w:rsid w:val="00C30B72"/>
    <w:rsid w:val="00C3112F"/>
    <w:rsid w:val="00C3260A"/>
    <w:rsid w:val="00C32ECC"/>
    <w:rsid w:val="00C36DBC"/>
    <w:rsid w:val="00C427D6"/>
    <w:rsid w:val="00C42A17"/>
    <w:rsid w:val="00C4598C"/>
    <w:rsid w:val="00C4685A"/>
    <w:rsid w:val="00C50CB5"/>
    <w:rsid w:val="00C51996"/>
    <w:rsid w:val="00C52783"/>
    <w:rsid w:val="00C5369F"/>
    <w:rsid w:val="00C5585C"/>
    <w:rsid w:val="00C71439"/>
    <w:rsid w:val="00C717B1"/>
    <w:rsid w:val="00C833FF"/>
    <w:rsid w:val="00C83C2C"/>
    <w:rsid w:val="00C83C3F"/>
    <w:rsid w:val="00C87537"/>
    <w:rsid w:val="00C9042C"/>
    <w:rsid w:val="00C9374A"/>
    <w:rsid w:val="00CA4C34"/>
    <w:rsid w:val="00CA7B5D"/>
    <w:rsid w:val="00CB2A40"/>
    <w:rsid w:val="00CB765D"/>
    <w:rsid w:val="00CC158D"/>
    <w:rsid w:val="00CC1C2B"/>
    <w:rsid w:val="00CC2ADC"/>
    <w:rsid w:val="00CC3769"/>
    <w:rsid w:val="00CC500E"/>
    <w:rsid w:val="00CC527F"/>
    <w:rsid w:val="00CD1CA8"/>
    <w:rsid w:val="00CD1E89"/>
    <w:rsid w:val="00CD6DFA"/>
    <w:rsid w:val="00CD7B46"/>
    <w:rsid w:val="00CE1C7A"/>
    <w:rsid w:val="00CE2C65"/>
    <w:rsid w:val="00CE47B3"/>
    <w:rsid w:val="00CE5902"/>
    <w:rsid w:val="00CF13D7"/>
    <w:rsid w:val="00CF422D"/>
    <w:rsid w:val="00CF4898"/>
    <w:rsid w:val="00CF5776"/>
    <w:rsid w:val="00CF78B7"/>
    <w:rsid w:val="00D01EE9"/>
    <w:rsid w:val="00D04E63"/>
    <w:rsid w:val="00D0544F"/>
    <w:rsid w:val="00D12684"/>
    <w:rsid w:val="00D14C9B"/>
    <w:rsid w:val="00D14E14"/>
    <w:rsid w:val="00D15AA7"/>
    <w:rsid w:val="00D240D3"/>
    <w:rsid w:val="00D24D53"/>
    <w:rsid w:val="00D27A70"/>
    <w:rsid w:val="00D321B5"/>
    <w:rsid w:val="00D32205"/>
    <w:rsid w:val="00D333AD"/>
    <w:rsid w:val="00D4349E"/>
    <w:rsid w:val="00D4706B"/>
    <w:rsid w:val="00D52AF0"/>
    <w:rsid w:val="00D5778C"/>
    <w:rsid w:val="00D613FA"/>
    <w:rsid w:val="00D72117"/>
    <w:rsid w:val="00D83C95"/>
    <w:rsid w:val="00D84545"/>
    <w:rsid w:val="00D86E43"/>
    <w:rsid w:val="00D87593"/>
    <w:rsid w:val="00D93AB5"/>
    <w:rsid w:val="00D96AA3"/>
    <w:rsid w:val="00DA163A"/>
    <w:rsid w:val="00DA2A38"/>
    <w:rsid w:val="00DB533E"/>
    <w:rsid w:val="00DB7734"/>
    <w:rsid w:val="00DC2145"/>
    <w:rsid w:val="00DC219A"/>
    <w:rsid w:val="00DC6108"/>
    <w:rsid w:val="00DC611C"/>
    <w:rsid w:val="00DD350A"/>
    <w:rsid w:val="00DD4FDB"/>
    <w:rsid w:val="00DD7EDB"/>
    <w:rsid w:val="00DE5CDB"/>
    <w:rsid w:val="00DE6BCD"/>
    <w:rsid w:val="00DF7367"/>
    <w:rsid w:val="00E10CD3"/>
    <w:rsid w:val="00E11431"/>
    <w:rsid w:val="00E172D5"/>
    <w:rsid w:val="00E2137A"/>
    <w:rsid w:val="00E27FA7"/>
    <w:rsid w:val="00E31F15"/>
    <w:rsid w:val="00E339BF"/>
    <w:rsid w:val="00E40808"/>
    <w:rsid w:val="00E40FF2"/>
    <w:rsid w:val="00E410A5"/>
    <w:rsid w:val="00E42B88"/>
    <w:rsid w:val="00E5185A"/>
    <w:rsid w:val="00E5325A"/>
    <w:rsid w:val="00E62E37"/>
    <w:rsid w:val="00E765A9"/>
    <w:rsid w:val="00E85427"/>
    <w:rsid w:val="00E859A4"/>
    <w:rsid w:val="00E86CDE"/>
    <w:rsid w:val="00E911EC"/>
    <w:rsid w:val="00E93710"/>
    <w:rsid w:val="00E968D6"/>
    <w:rsid w:val="00E96DD1"/>
    <w:rsid w:val="00E97179"/>
    <w:rsid w:val="00EA491E"/>
    <w:rsid w:val="00EA5EAF"/>
    <w:rsid w:val="00EB762E"/>
    <w:rsid w:val="00EC2A21"/>
    <w:rsid w:val="00EC3CB5"/>
    <w:rsid w:val="00EC46F0"/>
    <w:rsid w:val="00EC5569"/>
    <w:rsid w:val="00EC7CD8"/>
    <w:rsid w:val="00ED275B"/>
    <w:rsid w:val="00ED6DE4"/>
    <w:rsid w:val="00ED7F22"/>
    <w:rsid w:val="00EE04B3"/>
    <w:rsid w:val="00EE0D23"/>
    <w:rsid w:val="00EE4A1C"/>
    <w:rsid w:val="00EE76DD"/>
    <w:rsid w:val="00F014BE"/>
    <w:rsid w:val="00F02C82"/>
    <w:rsid w:val="00F07C74"/>
    <w:rsid w:val="00F161A2"/>
    <w:rsid w:val="00F16581"/>
    <w:rsid w:val="00F311A8"/>
    <w:rsid w:val="00F3684C"/>
    <w:rsid w:val="00F42531"/>
    <w:rsid w:val="00F42CA7"/>
    <w:rsid w:val="00F4312A"/>
    <w:rsid w:val="00F53188"/>
    <w:rsid w:val="00F56966"/>
    <w:rsid w:val="00F61A0B"/>
    <w:rsid w:val="00F7125D"/>
    <w:rsid w:val="00F71FF6"/>
    <w:rsid w:val="00F72409"/>
    <w:rsid w:val="00F72BF1"/>
    <w:rsid w:val="00F7329C"/>
    <w:rsid w:val="00F751AF"/>
    <w:rsid w:val="00F80B38"/>
    <w:rsid w:val="00F8418F"/>
    <w:rsid w:val="00F85E01"/>
    <w:rsid w:val="00F87ABA"/>
    <w:rsid w:val="00F973AA"/>
    <w:rsid w:val="00FA03BA"/>
    <w:rsid w:val="00FA22AA"/>
    <w:rsid w:val="00FA4A69"/>
    <w:rsid w:val="00FB6807"/>
    <w:rsid w:val="00FB78D1"/>
    <w:rsid w:val="00FC36D5"/>
    <w:rsid w:val="00FD0588"/>
    <w:rsid w:val="00FD38D0"/>
    <w:rsid w:val="00FD5F91"/>
    <w:rsid w:val="00FE5D0A"/>
    <w:rsid w:val="00FF5B3F"/>
    <w:rsid w:val="00FF7F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11D2E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rsid w:val="00BC1721"/>
    <w:pPr>
      <w:tabs>
        <w:tab w:val="left" w:pos="864"/>
      </w:tabs>
      <w:spacing w:before="120" w:after="120"/>
      <w:jc w:val="both"/>
    </w:pPr>
    <w:rPr>
      <w:rFonts w:ascii="Arial" w:hAnsi="Arial"/>
      <w:color w:val="808080" w:themeColor="background1" w:themeShade="80"/>
    </w:rPr>
  </w:style>
  <w:style w:type="paragraph" w:styleId="Heading1">
    <w:name w:val="heading 1"/>
    <w:basedOn w:val="Normal"/>
    <w:next w:val="Normal"/>
    <w:autoRedefine/>
    <w:qFormat/>
    <w:rsid w:val="00C5585C"/>
    <w:pPr>
      <w:widowControl w:val="0"/>
      <w:tabs>
        <w:tab w:val="clear" w:pos="864"/>
      </w:tabs>
      <w:spacing w:before="600"/>
      <w:jc w:val="left"/>
      <w:outlineLvl w:val="0"/>
    </w:pPr>
    <w:rPr>
      <w:rFonts w:cs="Arial"/>
      <w:b/>
      <w:caps/>
      <w:color w:val="DF6425" w:themeColor="accent2"/>
      <w:spacing w:val="10"/>
      <w:sz w:val="40"/>
      <w:szCs w:val="40"/>
    </w:rPr>
  </w:style>
  <w:style w:type="paragraph" w:styleId="Heading2">
    <w:name w:val="heading 2"/>
    <w:basedOn w:val="Normal"/>
    <w:next w:val="Normal"/>
    <w:autoRedefine/>
    <w:qFormat/>
    <w:rsid w:val="002464D0"/>
    <w:pPr>
      <w:spacing w:before="240"/>
      <w:jc w:val="left"/>
      <w:outlineLvl w:val="1"/>
    </w:pPr>
    <w:rPr>
      <w:rFonts w:eastAsiaTheme="minorHAnsi"/>
      <w:b/>
      <w:i/>
      <w:color w:val="auto"/>
      <w:sz w:val="32"/>
      <w:szCs w:val="32"/>
    </w:rPr>
  </w:style>
  <w:style w:type="paragraph" w:styleId="Heading3">
    <w:name w:val="heading 3"/>
    <w:basedOn w:val="Normal"/>
    <w:next w:val="Normal"/>
    <w:link w:val="Heading3Char"/>
    <w:autoRedefine/>
    <w:qFormat/>
    <w:rsid w:val="008C1A5A"/>
    <w:pPr>
      <w:tabs>
        <w:tab w:val="right" w:pos="7200"/>
      </w:tabs>
      <w:outlineLvl w:val="2"/>
    </w:pPr>
    <w:rPr>
      <w:sz w:val="28"/>
      <w:szCs w:val="28"/>
    </w:rPr>
  </w:style>
  <w:style w:type="paragraph" w:styleId="Heading4">
    <w:name w:val="heading 4"/>
    <w:basedOn w:val="Normal"/>
    <w:next w:val="Normal"/>
    <w:link w:val="Heading4Char"/>
    <w:autoRedefine/>
    <w:uiPriority w:val="9"/>
    <w:unhideWhenUsed/>
    <w:qFormat/>
    <w:rsid w:val="008C3E10"/>
    <w:pPr>
      <w:keepNext/>
      <w:keepLines/>
      <w:spacing w:before="40"/>
      <w:jc w:val="center"/>
      <w:outlineLvl w:val="3"/>
    </w:pPr>
    <w:rPr>
      <w:rFonts w:eastAsiaTheme="majorEastAsia" w:cstheme="majorBidi"/>
      <w:i/>
      <w:iCs/>
      <w:color w:val="FFFFFF" w:themeColor="background1"/>
      <w:spacing w:val="20"/>
      <w:szCs w:val="18"/>
    </w:rPr>
  </w:style>
  <w:style w:type="paragraph" w:styleId="Heading5">
    <w:name w:val="heading 5"/>
    <w:basedOn w:val="Normal"/>
    <w:next w:val="Normal"/>
    <w:link w:val="Heading5Char"/>
    <w:autoRedefine/>
    <w:uiPriority w:val="9"/>
    <w:unhideWhenUsed/>
    <w:qFormat/>
    <w:rsid w:val="001F1928"/>
    <w:pPr>
      <w:keepNext/>
      <w:keepLines/>
      <w:spacing w:before="40" w:after="0"/>
      <w:outlineLvl w:val="4"/>
    </w:pPr>
    <w:rPr>
      <w:rFonts w:eastAsiaTheme="majorEastAsia" w:cstheme="majorBidi"/>
      <w:color w:val="3BA6CB" w:themeColor="accent1" w:themeShade="BF"/>
    </w:rPr>
  </w:style>
  <w:style w:type="paragraph" w:styleId="Heading6">
    <w:name w:val="heading 6"/>
    <w:basedOn w:val="Normal"/>
    <w:next w:val="Normal"/>
    <w:link w:val="Heading6Char"/>
    <w:uiPriority w:val="9"/>
    <w:unhideWhenUsed/>
    <w:qFormat/>
    <w:rsid w:val="001F1928"/>
    <w:pPr>
      <w:keepNext/>
      <w:keepLines/>
      <w:spacing w:before="40" w:after="0"/>
      <w:outlineLvl w:val="5"/>
    </w:pPr>
    <w:rPr>
      <w:rFonts w:eastAsiaTheme="majorEastAsia" w:cstheme="majorBidi"/>
      <w:color w:val="246F8A" w:themeColor="accent1" w:themeShade="7F"/>
    </w:rPr>
  </w:style>
  <w:style w:type="paragraph" w:styleId="Heading7">
    <w:name w:val="heading 7"/>
    <w:basedOn w:val="Normal"/>
    <w:next w:val="Normal"/>
    <w:link w:val="Heading7Char"/>
    <w:autoRedefine/>
    <w:uiPriority w:val="9"/>
    <w:unhideWhenUsed/>
    <w:qFormat/>
    <w:rsid w:val="00765170"/>
    <w:pPr>
      <w:keepNext/>
      <w:keepLines/>
      <w:spacing w:before="40" w:after="0"/>
      <w:outlineLvl w:val="6"/>
    </w:pPr>
    <w:rPr>
      <w:rFonts w:eastAsiaTheme="majorEastAsia" w:cstheme="majorBidi"/>
      <w:b/>
      <w:bCs/>
      <w:color w:val="246F8A" w:themeColor="accent1" w:themeShade="7F"/>
    </w:rPr>
  </w:style>
  <w:style w:type="paragraph" w:styleId="Heading8">
    <w:name w:val="heading 8"/>
    <w:basedOn w:val="Normal"/>
    <w:next w:val="Normal"/>
    <w:link w:val="Heading8Char"/>
    <w:autoRedefine/>
    <w:uiPriority w:val="9"/>
    <w:unhideWhenUsed/>
    <w:qFormat/>
    <w:rsid w:val="0062215B"/>
    <w:pPr>
      <w:keepNext/>
      <w:keepLines/>
      <w:spacing w:before="40" w:after="0"/>
      <w:jc w:val="right"/>
      <w:outlineLvl w:val="7"/>
    </w:pPr>
    <w:rPr>
      <w:rFonts w:eastAsiaTheme="majorEastAsia" w:cstheme="majorBidi"/>
      <w:b/>
      <w:bCs/>
      <w:i/>
      <w:iCs/>
      <w:color w:val="272727" w:themeColor="text1" w:themeTint="D8"/>
      <w:sz w:val="21"/>
      <w:szCs w:val="21"/>
    </w:rPr>
  </w:style>
  <w:style w:type="paragraph" w:styleId="Heading9">
    <w:name w:val="heading 9"/>
    <w:basedOn w:val="Heading5"/>
    <w:next w:val="Normal"/>
    <w:link w:val="Heading9Char"/>
    <w:uiPriority w:val="9"/>
    <w:unhideWhenUsed/>
    <w:qFormat/>
    <w:rsid w:val="008C1A5A"/>
    <w:pPr>
      <w:jc w:val="righ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rPr>
      <w:sz w:val="22"/>
    </w:rPr>
  </w:style>
  <w:style w:type="paragraph" w:styleId="Date">
    <w:name w:val="Date"/>
    <w:basedOn w:val="Normal"/>
    <w:next w:val="Normal"/>
    <w:rsid w:val="00981E11"/>
    <w:pPr>
      <w:spacing w:after="480"/>
    </w:pPr>
    <w:rPr>
      <w:sz w:val="22"/>
    </w:rPr>
  </w:style>
  <w:style w:type="paragraph" w:customStyle="1" w:styleId="RecipientAddress">
    <w:name w:val="Recipient Address"/>
    <w:basedOn w:val="Normal"/>
    <w:rsid w:val="00852CDA"/>
    <w:rPr>
      <w:sz w:val="22"/>
    </w:rPr>
  </w:style>
  <w:style w:type="paragraph" w:styleId="Salutation">
    <w:name w:val="Salutation"/>
    <w:basedOn w:val="Normal"/>
    <w:next w:val="Normal"/>
    <w:rsid w:val="00852CDA"/>
    <w:pPr>
      <w:spacing w:before="480" w:after="240"/>
    </w:pPr>
    <w:rPr>
      <w:sz w:val="22"/>
    </w:rPr>
  </w:style>
  <w:style w:type="paragraph" w:styleId="Closing">
    <w:name w:val="Closing"/>
    <w:basedOn w:val="Normal"/>
    <w:rsid w:val="00981E11"/>
    <w:pPr>
      <w:spacing w:after="960"/>
    </w:pPr>
    <w:rPr>
      <w:sz w:val="22"/>
    </w:rPr>
  </w:style>
  <w:style w:type="paragraph" w:styleId="Signature">
    <w:name w:val="Signature"/>
    <w:basedOn w:val="Normal"/>
    <w:rsid w:val="00981E11"/>
    <w:rPr>
      <w:sz w:val="22"/>
    </w:rPr>
  </w:style>
  <w:style w:type="paragraph" w:customStyle="1" w:styleId="ccEnclosure">
    <w:name w:val="cc:/Enclosure"/>
    <w:basedOn w:val="Normal"/>
    <w:rsid w:val="00CF13D7"/>
    <w:pPr>
      <w:tabs>
        <w:tab w:val="left" w:pos="1440"/>
      </w:tabs>
      <w:spacing w:before="240" w:after="240"/>
      <w:ind w:left="1440" w:hanging="1440"/>
    </w:pPr>
    <w:rPr>
      <w:sz w:val="22"/>
    </w:rPr>
  </w:style>
  <w:style w:type="paragraph" w:styleId="BodyText">
    <w:name w:val="Body Text"/>
    <w:basedOn w:val="Normal"/>
    <w:link w:val="BodyTextChar"/>
    <w:rsid w:val="00D12684"/>
    <w:pPr>
      <w:spacing w:after="240"/>
    </w:pPr>
    <w:rPr>
      <w:sz w:val="22"/>
    </w:rPr>
  </w:style>
  <w:style w:type="paragraph" w:styleId="BalloonText">
    <w:name w:val="Balloon Text"/>
    <w:basedOn w:val="Normal"/>
    <w:semiHidden/>
    <w:rsid w:val="007834BF"/>
    <w:rPr>
      <w:rFonts w:ascii="Tahoma" w:hAnsi="Tahoma" w:cs="Tahoma"/>
      <w:szCs w:val="16"/>
    </w:rPr>
  </w:style>
  <w:style w:type="paragraph" w:styleId="Header">
    <w:name w:val="header"/>
    <w:basedOn w:val="Normal"/>
    <w:rsid w:val="000B7DA8"/>
    <w:pPr>
      <w:tabs>
        <w:tab w:val="center" w:pos="4320"/>
        <w:tab w:val="right" w:pos="8640"/>
      </w:tabs>
      <w:spacing w:after="480"/>
    </w:pPr>
    <w:rPr>
      <w:sz w:val="22"/>
    </w:rPr>
  </w:style>
  <w:style w:type="paragraph" w:styleId="Footer">
    <w:name w:val="footer"/>
    <w:basedOn w:val="Normal"/>
    <w:link w:val="FooterChar"/>
    <w:uiPriority w:val="99"/>
    <w:rsid w:val="00CF13D7"/>
    <w:pPr>
      <w:tabs>
        <w:tab w:val="center" w:pos="4320"/>
        <w:tab w:val="right" w:pos="8640"/>
      </w:tabs>
    </w:pPr>
    <w:rPr>
      <w:sz w:val="22"/>
    </w:rPr>
  </w:style>
  <w:style w:type="character" w:styleId="PageNumber">
    <w:name w:val="page number"/>
    <w:basedOn w:val="DefaultParagraphFont"/>
    <w:rsid w:val="000B7DA8"/>
  </w:style>
  <w:style w:type="paragraph" w:customStyle="1" w:styleId="BodyTextNumbered">
    <w:name w:val="Body Text Numbered"/>
    <w:basedOn w:val="BodyText"/>
    <w:rsid w:val="002754E1"/>
    <w:pPr>
      <w:numPr>
        <w:numId w:val="1"/>
      </w:numPr>
    </w:pPr>
  </w:style>
  <w:style w:type="paragraph" w:customStyle="1" w:styleId="BodyTextNumberedlevel2">
    <w:name w:val="Body Text Numbered level 2"/>
    <w:basedOn w:val="BodyTextNumbered"/>
    <w:rsid w:val="002754E1"/>
    <w:pPr>
      <w:numPr>
        <w:ilvl w:val="1"/>
      </w:numPr>
      <w:tabs>
        <w:tab w:val="clear" w:pos="1440"/>
        <w:tab w:val="num" w:pos="1080"/>
      </w:tabs>
      <w:ind w:left="1080"/>
    </w:pPr>
  </w:style>
  <w:style w:type="paragraph" w:customStyle="1" w:styleId="Acceptanceline">
    <w:name w:val="Acceptance line"/>
    <w:basedOn w:val="Normal"/>
    <w:rsid w:val="000442B1"/>
    <w:pPr>
      <w:spacing w:before="400"/>
    </w:pPr>
    <w:rPr>
      <w:sz w:val="22"/>
    </w:rPr>
  </w:style>
  <w:style w:type="paragraph" w:customStyle="1" w:styleId="Itemizedcosts">
    <w:name w:val="Itemized costs"/>
    <w:basedOn w:val="Normal"/>
    <w:rsid w:val="000442B1"/>
    <w:pPr>
      <w:tabs>
        <w:tab w:val="right" w:pos="7200"/>
      </w:tabs>
      <w:spacing w:after="60"/>
      <w:ind w:left="720"/>
    </w:pPr>
    <w:rPr>
      <w:sz w:val="22"/>
    </w:rPr>
  </w:style>
  <w:style w:type="character" w:customStyle="1" w:styleId="BodyTextChar">
    <w:name w:val="Body Text Char"/>
    <w:basedOn w:val="DefaultParagraphFont"/>
    <w:link w:val="BodyText"/>
    <w:rsid w:val="000442B1"/>
    <w:rPr>
      <w:szCs w:val="24"/>
      <w:lang w:val="en-US" w:eastAsia="en-US" w:bidi="ar-SA"/>
    </w:rPr>
  </w:style>
  <w:style w:type="character" w:customStyle="1" w:styleId="Heading3Char">
    <w:name w:val="Heading 3 Char"/>
    <w:basedOn w:val="DefaultParagraphFont"/>
    <w:link w:val="Heading3"/>
    <w:rsid w:val="008C1A5A"/>
    <w:rPr>
      <w:rFonts w:ascii="Arial" w:hAnsi="Arial"/>
      <w:color w:val="808080" w:themeColor="background1" w:themeShade="80"/>
      <w:sz w:val="28"/>
      <w:szCs w:val="28"/>
    </w:rPr>
  </w:style>
  <w:style w:type="paragraph" w:customStyle="1" w:styleId="Totals">
    <w:name w:val="Totals"/>
    <w:basedOn w:val="Normal"/>
    <w:rsid w:val="000442B1"/>
    <w:pPr>
      <w:tabs>
        <w:tab w:val="right" w:pos="7200"/>
      </w:tabs>
      <w:ind w:left="1440"/>
    </w:pPr>
    <w:rPr>
      <w:sz w:val="22"/>
    </w:rPr>
  </w:style>
  <w:style w:type="paragraph" w:styleId="NormalWeb">
    <w:name w:val="Normal (Web)"/>
    <w:basedOn w:val="Normal"/>
    <w:uiPriority w:val="99"/>
    <w:unhideWhenUsed/>
    <w:rsid w:val="00F53188"/>
    <w:pPr>
      <w:spacing w:before="100" w:beforeAutospacing="1" w:after="100" w:afterAutospacing="1"/>
    </w:pPr>
  </w:style>
  <w:style w:type="character" w:styleId="Hyperlink">
    <w:name w:val="Hyperlink"/>
    <w:basedOn w:val="DefaultParagraphFont"/>
    <w:uiPriority w:val="99"/>
    <w:unhideWhenUsed/>
    <w:rsid w:val="00F53188"/>
    <w:rPr>
      <w:color w:val="0000FF"/>
      <w:u w:val="single"/>
    </w:rPr>
  </w:style>
  <w:style w:type="paragraph" w:styleId="TOC4">
    <w:name w:val="toc 4"/>
    <w:basedOn w:val="Normal"/>
    <w:autoRedefine/>
    <w:uiPriority w:val="39"/>
    <w:semiHidden/>
    <w:unhideWhenUsed/>
    <w:rsid w:val="00F53188"/>
    <w:pPr>
      <w:spacing w:before="100" w:beforeAutospacing="1" w:after="100" w:afterAutospacing="1"/>
    </w:pPr>
  </w:style>
  <w:style w:type="paragraph" w:styleId="ListParagraph">
    <w:name w:val="List Paragraph"/>
    <w:aliases w:val="List Bullets"/>
    <w:basedOn w:val="Normal"/>
    <w:autoRedefine/>
    <w:uiPriority w:val="34"/>
    <w:qFormat/>
    <w:rsid w:val="003F0951"/>
    <w:pPr>
      <w:numPr>
        <w:numId w:val="33"/>
      </w:numPr>
      <w:tabs>
        <w:tab w:val="clear" w:pos="864"/>
      </w:tabs>
      <w:contextualSpacing/>
      <w:jc w:val="left"/>
    </w:pPr>
    <w:rPr>
      <w:sz w:val="18"/>
    </w:rPr>
  </w:style>
  <w:style w:type="paragraph" w:customStyle="1" w:styleId="WW-Default">
    <w:name w:val="WW-Default"/>
    <w:rsid w:val="009869B0"/>
    <w:pPr>
      <w:widowControl w:val="0"/>
      <w:suppressAutoHyphens/>
      <w:autoSpaceDE w:val="0"/>
    </w:pPr>
    <w:rPr>
      <w:rFonts w:ascii="Arial" w:eastAsia="Arial" w:hAnsi="Arial" w:cs="Arial"/>
      <w:color w:val="000000"/>
      <w:lang w:eastAsia="ar-SA"/>
    </w:rPr>
  </w:style>
  <w:style w:type="paragraph" w:customStyle="1" w:styleId="CM1">
    <w:name w:val="CM1"/>
    <w:basedOn w:val="WW-Default"/>
    <w:next w:val="WW-Default"/>
    <w:rsid w:val="009869B0"/>
    <w:pPr>
      <w:spacing w:line="276" w:lineRule="atLeast"/>
    </w:pPr>
    <w:rPr>
      <w:color w:val="auto"/>
    </w:rPr>
  </w:style>
  <w:style w:type="paragraph" w:customStyle="1" w:styleId="CM7">
    <w:name w:val="CM7"/>
    <w:basedOn w:val="WW-Default"/>
    <w:next w:val="WW-Default"/>
    <w:rsid w:val="009869B0"/>
    <w:pPr>
      <w:spacing w:after="553"/>
    </w:pPr>
    <w:rPr>
      <w:color w:val="auto"/>
    </w:rPr>
  </w:style>
  <w:style w:type="table" w:styleId="MediumGrid2-Accent3">
    <w:name w:val="Medium Grid 2 Accent 3"/>
    <w:basedOn w:val="TableNormal"/>
    <w:uiPriority w:val="68"/>
    <w:rsid w:val="00EC46F0"/>
    <w:rPr>
      <w:rFonts w:asciiTheme="majorHAnsi" w:eastAsiaTheme="majorEastAsia" w:hAnsiTheme="majorHAnsi" w:cstheme="majorBidi"/>
      <w:color w:val="000000" w:themeColor="text1"/>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character" w:customStyle="1" w:styleId="apple-converted-space">
    <w:name w:val="apple-converted-space"/>
    <w:basedOn w:val="DefaultParagraphFont"/>
    <w:rsid w:val="00FA22AA"/>
  </w:style>
  <w:style w:type="character" w:styleId="FollowedHyperlink">
    <w:name w:val="FollowedHyperlink"/>
    <w:basedOn w:val="DefaultParagraphFont"/>
    <w:uiPriority w:val="99"/>
    <w:semiHidden/>
    <w:unhideWhenUsed/>
    <w:rsid w:val="00E5185A"/>
    <w:rPr>
      <w:color w:val="A42220" w:themeColor="followedHyperlink"/>
      <w:u w:val="single"/>
    </w:rPr>
  </w:style>
  <w:style w:type="character" w:styleId="FootnoteReference">
    <w:name w:val="footnote reference"/>
    <w:basedOn w:val="DefaultParagraphFont"/>
    <w:uiPriority w:val="99"/>
    <w:semiHidden/>
    <w:unhideWhenUsed/>
    <w:rsid w:val="0034424C"/>
    <w:rPr>
      <w:vertAlign w:val="superscript"/>
    </w:rPr>
  </w:style>
  <w:style w:type="character" w:customStyle="1" w:styleId="Heading2CharChar">
    <w:name w:val="Heading 2 Char Char"/>
    <w:basedOn w:val="DefaultParagraphFont"/>
    <w:rsid w:val="00C87537"/>
    <w:rPr>
      <w:rFonts w:asciiTheme="minorHAnsi" w:eastAsia="Times New Roman" w:hAnsiTheme="minorHAnsi" w:cs="Arial"/>
      <w:b w:val="0"/>
      <w:bCs w:val="0"/>
      <w:color w:val="24708B" w:themeColor="accent1" w:themeShade="80"/>
      <w:kern w:val="32"/>
      <w:sz w:val="28"/>
      <w:szCs w:val="28"/>
      <w:lang w:val="en-US" w:eastAsia="en-US" w:bidi="ar-SA"/>
    </w:rPr>
  </w:style>
  <w:style w:type="table" w:customStyle="1" w:styleId="Optiv">
    <w:name w:val="Optiv"/>
    <w:basedOn w:val="ColorfulList-Accent2"/>
    <w:uiPriority w:val="99"/>
    <w:rsid w:val="00DC219A"/>
    <w:rPr>
      <w:rFonts w:ascii="Arial" w:eastAsiaTheme="minorHAnsi" w:hAnsi="Arial" w:cstheme="minorBidi"/>
      <w:sz w:val="16"/>
      <w:szCs w:val="20"/>
      <w:lang w:eastAsia="zh-CN"/>
    </w:rPr>
    <w:tblPr>
      <w:tblCellMar>
        <w:left w:w="115" w:type="dxa"/>
        <w:right w:w="115" w:type="dxa"/>
      </w:tblCellMar>
    </w:tblPr>
    <w:tcPr>
      <w:shd w:val="clear" w:color="auto" w:fill="auto"/>
      <w:vAlign w:val="center"/>
    </w:tcPr>
    <w:tblStylePr w:type="firstRow">
      <w:rPr>
        <w:b/>
        <w:bCs/>
        <w:color w:val="FFFFFF" w:themeColor="background1"/>
      </w:rPr>
      <w:tblPr/>
      <w:tcPr>
        <w:tcBorders>
          <w:top w:val="nil"/>
          <w:left w:val="nil"/>
          <w:bottom w:val="single" w:sz="18" w:space="0" w:color="FFFFFF" w:themeColor="background1"/>
          <w:right w:val="nil"/>
          <w:insideH w:val="nil"/>
          <w:insideV w:val="nil"/>
        </w:tcBorders>
        <w:shd w:val="clear" w:color="auto" w:fill="005092"/>
      </w:tcPr>
    </w:tblStylePr>
    <w:tblStylePr w:type="lastRow">
      <w:rPr>
        <w:rFonts w:ascii="Arial" w:hAnsi="Arial"/>
        <w:b/>
        <w:bCs/>
        <w:color w:val="auto"/>
        <w:sz w:val="16"/>
      </w:rPr>
      <w:tblPr/>
      <w:tcPr>
        <w:tcBorders>
          <w:top w:val="single" w:sz="12" w:space="0" w:color="000000" w:themeColor="text1"/>
        </w:tcBorders>
        <w:shd w:val="clear" w:color="auto" w:fill="BFBFBF" w:themeFill="background1" w:themeFillShade="BF"/>
      </w:tcPr>
    </w:tblStylePr>
    <w:tblStylePr w:type="firstCol">
      <w:rPr>
        <w:rFonts w:ascii="Arial" w:hAnsi="Arial"/>
        <w:b/>
        <w:bCs/>
        <w:color w:val="FFFFFF" w:themeColor="background1"/>
        <w:sz w:val="16"/>
      </w:rPr>
      <w:tblPr/>
      <w:tcPr>
        <w:shd w:val="clear" w:color="auto" w:fill="808080" w:themeFill="background1" w:themeFillShade="80"/>
      </w:tcPr>
    </w:tblStylePr>
    <w:tblStylePr w:type="lastCol">
      <w:rPr>
        <w:b/>
        <w:bCs/>
      </w:rPr>
      <w:tblPr/>
      <w:tcPr>
        <w:tcBorders>
          <w:top w:val="nil"/>
          <w:left w:val="single" w:sz="18" w:space="0" w:color="FFFFFF" w:themeColor="background1"/>
          <w:bottom w:val="nil"/>
          <w:right w:val="nil"/>
          <w:insideH w:val="nil"/>
          <w:insideV w:val="nil"/>
        </w:tcBorders>
        <w:shd w:val="clear" w:color="auto" w:fill="3BA6CB" w:themeFill="accent1" w:themeFillShade="BF"/>
      </w:tcPr>
    </w:tblStylePr>
    <w:tblStylePr w:type="band1Vert">
      <w:tblPr/>
      <w:tcPr>
        <w:tcBorders>
          <w:top w:val="nil"/>
          <w:left w:val="nil"/>
          <w:bottom w:val="nil"/>
          <w:right w:val="nil"/>
          <w:insideH w:val="nil"/>
          <w:insideV w:val="nil"/>
        </w:tcBorders>
        <w:shd w:val="clear" w:color="auto" w:fill="CCCCCC" w:themeFill="text1" w:themeFillTint="33"/>
      </w:tc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ColorfulList-Accent2">
    <w:name w:val="Colorful List Accent 2"/>
    <w:basedOn w:val="TableNormal"/>
    <w:uiPriority w:val="72"/>
    <w:semiHidden/>
    <w:unhideWhenUsed/>
    <w:rsid w:val="00DC219A"/>
    <w:rPr>
      <w:color w:val="000000" w:themeColor="text1"/>
    </w:rPr>
    <w:tblPr>
      <w:tblStyleRowBandSize w:val="1"/>
      <w:tblStyleColBandSize w:val="1"/>
    </w:tblPr>
    <w:tcPr>
      <w:shd w:val="clear" w:color="auto" w:fill="FCEFE9" w:themeFill="accent2" w:themeFillTint="19"/>
    </w:tcPr>
    <w:tblStylePr w:type="firstRow">
      <w:rPr>
        <w:b/>
        <w:bCs/>
        <w:color w:val="FFFFFF" w:themeColor="background1"/>
      </w:rPr>
      <w:tblPr/>
      <w:tcPr>
        <w:tcBorders>
          <w:bottom w:val="single" w:sz="12" w:space="0" w:color="FFFFFF" w:themeColor="background1"/>
        </w:tcBorders>
        <w:shd w:val="clear" w:color="auto" w:fill="B54E1A" w:themeFill="accent2" w:themeFillShade="CC"/>
      </w:tcPr>
    </w:tblStylePr>
    <w:tblStylePr w:type="lastRow">
      <w:rPr>
        <w:b/>
        <w:bCs/>
        <w:color w:val="B54E1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D8C8" w:themeFill="accent2" w:themeFillTint="3F"/>
      </w:tcPr>
    </w:tblStylePr>
    <w:tblStylePr w:type="band1Horz">
      <w:tblPr/>
      <w:tcPr>
        <w:shd w:val="clear" w:color="auto" w:fill="F8DFD3" w:themeFill="accent2" w:themeFillTint="33"/>
      </w:tcPr>
    </w:tblStylePr>
  </w:style>
  <w:style w:type="table" w:styleId="TableGrid">
    <w:name w:val="Table Grid"/>
    <w:basedOn w:val="TableNormal"/>
    <w:uiPriority w:val="59"/>
    <w:rsid w:val="00D15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ullet">
    <w:name w:val="Normal Bullet"/>
    <w:basedOn w:val="Normal"/>
    <w:next w:val="Normal"/>
    <w:autoRedefine/>
    <w:qFormat/>
    <w:rsid w:val="00BA2222"/>
    <w:pPr>
      <w:numPr>
        <w:numId w:val="7"/>
      </w:numPr>
      <w:spacing w:before="0"/>
    </w:pPr>
  </w:style>
  <w:style w:type="character" w:styleId="CommentReference">
    <w:name w:val="annotation reference"/>
    <w:basedOn w:val="DefaultParagraphFont"/>
    <w:semiHidden/>
    <w:unhideWhenUsed/>
    <w:rsid w:val="00B07339"/>
    <w:rPr>
      <w:sz w:val="18"/>
      <w:szCs w:val="18"/>
    </w:rPr>
  </w:style>
  <w:style w:type="paragraph" w:styleId="CommentText">
    <w:name w:val="annotation text"/>
    <w:basedOn w:val="Normal"/>
    <w:link w:val="CommentTextChar"/>
    <w:uiPriority w:val="99"/>
    <w:unhideWhenUsed/>
    <w:rsid w:val="00B07339"/>
  </w:style>
  <w:style w:type="character" w:customStyle="1" w:styleId="CommentTextChar">
    <w:name w:val="Comment Text Char"/>
    <w:basedOn w:val="DefaultParagraphFont"/>
    <w:link w:val="CommentText"/>
    <w:uiPriority w:val="99"/>
    <w:rsid w:val="00B07339"/>
    <w:rPr>
      <w:rFonts w:ascii="Century Gothic" w:hAnsi="Century Gothic"/>
      <w:sz w:val="24"/>
      <w:szCs w:val="24"/>
    </w:rPr>
  </w:style>
  <w:style w:type="paragraph" w:styleId="CommentSubject">
    <w:name w:val="annotation subject"/>
    <w:basedOn w:val="CommentText"/>
    <w:next w:val="CommentText"/>
    <w:link w:val="CommentSubjectChar"/>
    <w:uiPriority w:val="99"/>
    <w:semiHidden/>
    <w:unhideWhenUsed/>
    <w:rsid w:val="00B07339"/>
    <w:rPr>
      <w:b/>
      <w:bCs/>
      <w:szCs w:val="20"/>
    </w:rPr>
  </w:style>
  <w:style w:type="character" w:customStyle="1" w:styleId="CommentSubjectChar">
    <w:name w:val="Comment Subject Char"/>
    <w:basedOn w:val="CommentTextChar"/>
    <w:link w:val="CommentSubject"/>
    <w:uiPriority w:val="99"/>
    <w:semiHidden/>
    <w:rsid w:val="00B07339"/>
    <w:rPr>
      <w:rFonts w:ascii="Century Gothic" w:hAnsi="Century Gothic"/>
      <w:b/>
      <w:bCs/>
      <w:sz w:val="24"/>
      <w:szCs w:val="24"/>
    </w:rPr>
  </w:style>
  <w:style w:type="paragraph" w:customStyle="1" w:styleId="Number2">
    <w:name w:val="Number2"/>
    <w:basedOn w:val="Normal"/>
    <w:rsid w:val="00FE5D0A"/>
    <w:pPr>
      <w:numPr>
        <w:numId w:val="15"/>
      </w:numPr>
      <w:spacing w:after="40"/>
      <w:jc w:val="left"/>
    </w:pPr>
    <w:rPr>
      <w:rFonts w:ascii="Book Antiqua" w:hAnsi="Book Antiqua"/>
      <w:sz w:val="18"/>
      <w:szCs w:val="20"/>
    </w:rPr>
  </w:style>
  <w:style w:type="paragraph" w:customStyle="1" w:styleId="Number1">
    <w:name w:val="Number1"/>
    <w:basedOn w:val="Normal"/>
    <w:link w:val="Number1Char"/>
    <w:rsid w:val="00FE5D0A"/>
    <w:pPr>
      <w:numPr>
        <w:numId w:val="13"/>
      </w:numPr>
      <w:spacing w:after="60"/>
      <w:jc w:val="left"/>
    </w:pPr>
    <w:rPr>
      <w:rFonts w:ascii="Book Antiqua" w:hAnsi="Book Antiqua" w:cs="Tahoma"/>
      <w:szCs w:val="20"/>
    </w:rPr>
  </w:style>
  <w:style w:type="character" w:customStyle="1" w:styleId="Number1Char">
    <w:name w:val="Number1 Char"/>
    <w:basedOn w:val="DefaultParagraphFont"/>
    <w:link w:val="Number1"/>
    <w:rsid w:val="00FE5D0A"/>
    <w:rPr>
      <w:rFonts w:ascii="Book Antiqua" w:hAnsi="Book Antiqua" w:cs="Tahoma"/>
    </w:rPr>
  </w:style>
  <w:style w:type="paragraph" w:customStyle="1" w:styleId="Paragraph">
    <w:name w:val="Paragraph"/>
    <w:basedOn w:val="Normal"/>
    <w:link w:val="ParagraphChar"/>
    <w:rsid w:val="00FE5D0A"/>
    <w:pPr>
      <w:ind w:firstLine="540"/>
      <w:jc w:val="left"/>
    </w:pPr>
    <w:rPr>
      <w:rFonts w:cs="Arial"/>
    </w:rPr>
  </w:style>
  <w:style w:type="character" w:customStyle="1" w:styleId="ParagraphChar">
    <w:name w:val="Paragraph Char"/>
    <w:basedOn w:val="DefaultParagraphFont"/>
    <w:link w:val="Paragraph"/>
    <w:rsid w:val="00FE5D0A"/>
    <w:rPr>
      <w:rFonts w:ascii="Arial" w:hAnsi="Arial" w:cs="Arial"/>
      <w:szCs w:val="24"/>
    </w:rPr>
  </w:style>
  <w:style w:type="character" w:customStyle="1" w:styleId="BodyTextChar1Char1">
    <w:name w:val="Body Text Char1 Char1"/>
    <w:aliases w:val="Body Text Char2 Char Char1,Body Text Char1 Char Char Char1,Body Text Char Char Char Char Char Char1,bt Char Char Char Char Char Char1,bt Char1 Char Char Char1,RFQ Text Char Char Char Char Char,OT Body Text Char Char Char1 Char Char"/>
    <w:basedOn w:val="DefaultParagraphFont"/>
    <w:uiPriority w:val="99"/>
    <w:rsid w:val="00FE5D0A"/>
    <w:rPr>
      <w:rFonts w:ascii="Book Antiqua" w:hAnsi="Book Antiqua"/>
      <w:lang w:val="en-US" w:eastAsia="en-US" w:bidi="ar-SA"/>
    </w:rPr>
  </w:style>
  <w:style w:type="paragraph" w:customStyle="1" w:styleId="Paul3">
    <w:name w:val="Paul 3"/>
    <w:basedOn w:val="Number2"/>
    <w:rsid w:val="00FE5D0A"/>
    <w:pPr>
      <w:numPr>
        <w:ilvl w:val="1"/>
        <w:numId w:val="13"/>
      </w:numPr>
      <w:tabs>
        <w:tab w:val="left" w:pos="5220"/>
      </w:tabs>
      <w:spacing w:after="60"/>
      <w:ind w:left="5220"/>
    </w:pPr>
  </w:style>
  <w:style w:type="paragraph" w:customStyle="1" w:styleId="Achievement">
    <w:name w:val="Achievement"/>
    <w:basedOn w:val="BodyText"/>
    <w:rsid w:val="00FE5D0A"/>
    <w:pPr>
      <w:numPr>
        <w:numId w:val="14"/>
      </w:numPr>
      <w:spacing w:after="60" w:line="220" w:lineRule="atLeast"/>
      <w:ind w:left="3600" w:firstLine="0"/>
    </w:pPr>
    <w:rPr>
      <w:spacing w:val="-5"/>
      <w:sz w:val="20"/>
      <w:szCs w:val="20"/>
    </w:rPr>
  </w:style>
  <w:style w:type="character" w:customStyle="1" w:styleId="Heading1Char">
    <w:name w:val="Heading 1 Char"/>
    <w:basedOn w:val="DefaultParagraphFont"/>
    <w:uiPriority w:val="99"/>
    <w:rsid w:val="00E31F15"/>
    <w:rPr>
      <w:rFonts w:asciiTheme="majorHAnsi" w:eastAsiaTheme="majorEastAsia" w:hAnsiTheme="majorHAnsi" w:cstheme="majorBidi"/>
      <w:b/>
      <w:bCs/>
      <w:color w:val="3BA6CB" w:themeColor="accent1" w:themeShade="BF"/>
      <w:sz w:val="28"/>
      <w:szCs w:val="28"/>
    </w:rPr>
  </w:style>
  <w:style w:type="paragraph" w:customStyle="1" w:styleId="TableText">
    <w:name w:val="Table Text"/>
    <w:basedOn w:val="Normal"/>
    <w:link w:val="TableTextChar"/>
    <w:rsid w:val="00E31F15"/>
    <w:pPr>
      <w:spacing w:before="60" w:after="40"/>
    </w:pPr>
    <w:rPr>
      <w:rFonts w:ascii="Optima" w:hAnsi="Optima"/>
      <w:szCs w:val="20"/>
    </w:rPr>
  </w:style>
  <w:style w:type="character" w:customStyle="1" w:styleId="TableTextChar">
    <w:name w:val="Table Text Char"/>
    <w:basedOn w:val="DefaultParagraphFont"/>
    <w:link w:val="TableText"/>
    <w:rsid w:val="00E31F15"/>
    <w:rPr>
      <w:rFonts w:ascii="Optima" w:hAnsi="Optima"/>
    </w:rPr>
  </w:style>
  <w:style w:type="paragraph" w:customStyle="1" w:styleId="ClientSignatureTableHeadings">
    <w:name w:val="Client Signature Table Headings"/>
    <w:basedOn w:val="TableText"/>
    <w:link w:val="ClientSignatureTableHeadingsChar"/>
    <w:rsid w:val="00E31F15"/>
    <w:rPr>
      <w:b/>
      <w:bCs/>
    </w:rPr>
  </w:style>
  <w:style w:type="character" w:customStyle="1" w:styleId="ClientSignatureTableHeadingsChar">
    <w:name w:val="Client Signature Table Headings Char"/>
    <w:basedOn w:val="TableTextChar"/>
    <w:link w:val="ClientSignatureTableHeadings"/>
    <w:rsid w:val="00E31F15"/>
    <w:rPr>
      <w:rFonts w:ascii="Optima" w:hAnsi="Optima"/>
      <w:b/>
      <w:bCs/>
    </w:rPr>
  </w:style>
  <w:style w:type="paragraph" w:customStyle="1" w:styleId="TableTextComments">
    <w:name w:val="Table Text Comments"/>
    <w:basedOn w:val="TableText"/>
    <w:rsid w:val="00E31F15"/>
    <w:pPr>
      <w:jc w:val="center"/>
    </w:pPr>
    <w:rPr>
      <w:sz w:val="16"/>
    </w:rPr>
  </w:style>
  <w:style w:type="paragraph" w:customStyle="1" w:styleId="Style28">
    <w:name w:val="Style 28"/>
    <w:basedOn w:val="Normal"/>
    <w:uiPriority w:val="99"/>
    <w:rsid w:val="008D0528"/>
    <w:pPr>
      <w:spacing w:after="240"/>
      <w:jc w:val="center"/>
    </w:pPr>
    <w:rPr>
      <w:rFonts w:ascii="Times New Roman" w:hAnsi="Times New Roman"/>
      <w:b/>
      <w:szCs w:val="20"/>
    </w:rPr>
  </w:style>
  <w:style w:type="paragraph" w:styleId="DocumentMap">
    <w:name w:val="Document Map"/>
    <w:basedOn w:val="Normal"/>
    <w:link w:val="DocumentMapChar"/>
    <w:uiPriority w:val="99"/>
    <w:semiHidden/>
    <w:unhideWhenUsed/>
    <w:rsid w:val="002514C1"/>
    <w:rPr>
      <w:rFonts w:ascii="Times New Roman" w:hAnsi="Times New Roman"/>
    </w:rPr>
  </w:style>
  <w:style w:type="character" w:customStyle="1" w:styleId="DocumentMapChar">
    <w:name w:val="Document Map Char"/>
    <w:basedOn w:val="DefaultParagraphFont"/>
    <w:link w:val="DocumentMap"/>
    <w:uiPriority w:val="99"/>
    <w:semiHidden/>
    <w:rsid w:val="002514C1"/>
    <w:rPr>
      <w:sz w:val="24"/>
      <w:szCs w:val="24"/>
    </w:rPr>
  </w:style>
  <w:style w:type="character" w:customStyle="1" w:styleId="Heading4Char">
    <w:name w:val="Heading 4 Char"/>
    <w:basedOn w:val="DefaultParagraphFont"/>
    <w:link w:val="Heading4"/>
    <w:uiPriority w:val="9"/>
    <w:rsid w:val="008C3E10"/>
    <w:rPr>
      <w:rFonts w:ascii="Arial" w:eastAsiaTheme="majorEastAsia" w:hAnsi="Arial" w:cstheme="majorBidi"/>
      <w:i/>
      <w:iCs/>
      <w:color w:val="FFFFFF" w:themeColor="background1"/>
      <w:spacing w:val="20"/>
      <w:sz w:val="16"/>
      <w:szCs w:val="18"/>
    </w:rPr>
  </w:style>
  <w:style w:type="character" w:styleId="SubtleEmphasis">
    <w:name w:val="Subtle Emphasis"/>
    <w:basedOn w:val="DefaultParagraphFont"/>
    <w:uiPriority w:val="19"/>
    <w:qFormat/>
    <w:rsid w:val="002D2503"/>
    <w:rPr>
      <w:i/>
      <w:iCs/>
      <w:color w:val="5D5C5F" w:themeColor="text2"/>
      <w:sz w:val="21"/>
    </w:rPr>
  </w:style>
  <w:style w:type="paragraph" w:styleId="Subtitle">
    <w:name w:val="Subtitle"/>
    <w:basedOn w:val="Normal"/>
    <w:next w:val="Normal"/>
    <w:link w:val="SubtitleChar"/>
    <w:uiPriority w:val="11"/>
    <w:qFormat/>
    <w:rsid w:val="00AB5D6E"/>
    <w:pPr>
      <w:numPr>
        <w:ilvl w:val="1"/>
      </w:numPr>
      <w:spacing w:after="160"/>
    </w:pPr>
    <w:rPr>
      <w:rFonts w:eastAsiaTheme="minorEastAsia" w:cstheme="minorBidi"/>
      <w:color w:val="5A5A5A" w:themeColor="text1" w:themeTint="A5"/>
      <w:spacing w:val="10"/>
      <w:szCs w:val="22"/>
    </w:rPr>
  </w:style>
  <w:style w:type="character" w:customStyle="1" w:styleId="SubtitleChar">
    <w:name w:val="Subtitle Char"/>
    <w:basedOn w:val="DefaultParagraphFont"/>
    <w:link w:val="Subtitle"/>
    <w:uiPriority w:val="11"/>
    <w:rsid w:val="00AB5D6E"/>
    <w:rPr>
      <w:rFonts w:ascii="Arial" w:eastAsiaTheme="minorEastAsia" w:hAnsi="Arial" w:cstheme="minorBidi"/>
      <w:color w:val="5A5A5A" w:themeColor="text1" w:themeTint="A5"/>
      <w:spacing w:val="10"/>
      <w:szCs w:val="22"/>
    </w:rPr>
  </w:style>
  <w:style w:type="paragraph" w:styleId="NoSpacing">
    <w:name w:val="No Spacing"/>
    <w:link w:val="NoSpacingChar"/>
    <w:uiPriority w:val="1"/>
    <w:qFormat/>
    <w:rsid w:val="00765170"/>
    <w:pPr>
      <w:tabs>
        <w:tab w:val="left" w:pos="864"/>
      </w:tabs>
      <w:ind w:left="90"/>
      <w:jc w:val="both"/>
    </w:pPr>
    <w:rPr>
      <w:rFonts w:ascii="Arial" w:eastAsiaTheme="minorHAnsi" w:hAnsi="Arial" w:cstheme="minorHAnsi"/>
      <w:color w:val="000000" w:themeColor="text1"/>
      <w:sz w:val="32"/>
      <w:szCs w:val="32"/>
    </w:rPr>
  </w:style>
  <w:style w:type="character" w:customStyle="1" w:styleId="Heading5Char">
    <w:name w:val="Heading 5 Char"/>
    <w:basedOn w:val="DefaultParagraphFont"/>
    <w:link w:val="Heading5"/>
    <w:uiPriority w:val="9"/>
    <w:rsid w:val="001F1928"/>
    <w:rPr>
      <w:rFonts w:ascii="Arial" w:eastAsiaTheme="majorEastAsia" w:hAnsi="Arial" w:cstheme="majorBidi"/>
      <w:color w:val="3BA6CB" w:themeColor="accent1" w:themeShade="BF"/>
      <w:szCs w:val="24"/>
    </w:rPr>
  </w:style>
  <w:style w:type="character" w:customStyle="1" w:styleId="Heading6Char">
    <w:name w:val="Heading 6 Char"/>
    <w:basedOn w:val="DefaultParagraphFont"/>
    <w:link w:val="Heading6"/>
    <w:uiPriority w:val="9"/>
    <w:rsid w:val="001F1928"/>
    <w:rPr>
      <w:rFonts w:ascii="Arial" w:eastAsiaTheme="majorEastAsia" w:hAnsi="Arial" w:cstheme="majorBidi"/>
      <w:color w:val="246F8A" w:themeColor="accent1" w:themeShade="7F"/>
      <w:szCs w:val="24"/>
    </w:rPr>
  </w:style>
  <w:style w:type="character" w:customStyle="1" w:styleId="Heading7Char">
    <w:name w:val="Heading 7 Char"/>
    <w:basedOn w:val="DefaultParagraphFont"/>
    <w:link w:val="Heading7"/>
    <w:uiPriority w:val="9"/>
    <w:rsid w:val="00765170"/>
    <w:rPr>
      <w:rFonts w:ascii="Arial" w:eastAsiaTheme="majorEastAsia" w:hAnsi="Arial" w:cstheme="majorBidi"/>
      <w:b/>
      <w:bCs/>
      <w:color w:val="246F8A" w:themeColor="accent1" w:themeShade="7F"/>
      <w:szCs w:val="24"/>
    </w:rPr>
  </w:style>
  <w:style w:type="character" w:customStyle="1" w:styleId="Heading8Char">
    <w:name w:val="Heading 8 Char"/>
    <w:basedOn w:val="DefaultParagraphFont"/>
    <w:link w:val="Heading8"/>
    <w:uiPriority w:val="9"/>
    <w:rsid w:val="0062215B"/>
    <w:rPr>
      <w:rFonts w:ascii="Arial" w:eastAsiaTheme="majorEastAsia" w:hAnsi="Arial" w:cstheme="majorBidi"/>
      <w:b/>
      <w:bCs/>
      <w:i/>
      <w:iCs/>
      <w:color w:val="272727" w:themeColor="text1" w:themeTint="D8"/>
      <w:sz w:val="21"/>
      <w:szCs w:val="21"/>
    </w:rPr>
  </w:style>
  <w:style w:type="character" w:customStyle="1" w:styleId="Heading9Char">
    <w:name w:val="Heading 9 Char"/>
    <w:basedOn w:val="DefaultParagraphFont"/>
    <w:link w:val="Heading9"/>
    <w:uiPriority w:val="9"/>
    <w:rsid w:val="008C1A5A"/>
    <w:rPr>
      <w:rFonts w:ascii="Arial" w:eastAsiaTheme="majorEastAsia" w:hAnsi="Arial" w:cstheme="majorBidi"/>
      <w:color w:val="3BA6CB" w:themeColor="accent1" w:themeShade="BF"/>
      <w:szCs w:val="24"/>
    </w:rPr>
  </w:style>
  <w:style w:type="character" w:styleId="IntenseEmphasis">
    <w:name w:val="Intense Emphasis"/>
    <w:basedOn w:val="DefaultParagraphFont"/>
    <w:uiPriority w:val="21"/>
    <w:qFormat/>
    <w:rsid w:val="00A8565B"/>
    <w:rPr>
      <w:i/>
      <w:iCs/>
      <w:color w:val="81C6DE" w:themeColor="accent1"/>
    </w:rPr>
  </w:style>
  <w:style w:type="character" w:styleId="IntenseReference">
    <w:name w:val="Intense Reference"/>
    <w:basedOn w:val="BodyTextChar"/>
    <w:uiPriority w:val="32"/>
    <w:qFormat/>
    <w:rsid w:val="00627C7A"/>
    <w:rPr>
      <w:rFonts w:ascii="Arial" w:hAnsi="Arial"/>
      <w:b w:val="0"/>
      <w:i w:val="0"/>
      <w:caps w:val="0"/>
      <w:smallCaps w:val="0"/>
      <w:strike w:val="0"/>
      <w:dstrike w:val="0"/>
      <w:vanish w:val="0"/>
      <w:color w:val="A5A5A5" w:themeColor="accent3"/>
      <w:spacing w:val="5"/>
      <w:w w:val="100"/>
      <w:position w:val="0"/>
      <w:sz w:val="16"/>
      <w:szCs w:val="24"/>
      <w:u w:val="none"/>
      <w:bdr w:val="none" w:sz="0" w:space="0" w:color="auto"/>
      <w:vertAlign w:val="baseline"/>
      <w:lang w:val="en-US" w:eastAsia="en-US" w:bidi="ar-SA"/>
      <w14:ligatures w14:val="none"/>
    </w:rPr>
  </w:style>
  <w:style w:type="paragraph" w:styleId="IntenseQuote">
    <w:name w:val="Intense Quote"/>
    <w:basedOn w:val="Normal"/>
    <w:next w:val="Normal"/>
    <w:link w:val="IntenseQuoteChar"/>
    <w:autoRedefine/>
    <w:uiPriority w:val="30"/>
    <w:qFormat/>
    <w:rsid w:val="009E00A5"/>
    <w:pPr>
      <w:tabs>
        <w:tab w:val="clear" w:pos="864"/>
      </w:tabs>
      <w:spacing w:before="60" w:after="0"/>
      <w:ind w:left="806" w:right="634"/>
      <w:jc w:val="left"/>
    </w:pPr>
    <w:rPr>
      <w:i/>
      <w:iCs/>
      <w:color w:val="5D5C5F" w:themeColor="text2"/>
      <w:sz w:val="13"/>
      <w:szCs w:val="13"/>
    </w:rPr>
  </w:style>
  <w:style w:type="character" w:customStyle="1" w:styleId="IntenseQuoteChar">
    <w:name w:val="Intense Quote Char"/>
    <w:basedOn w:val="DefaultParagraphFont"/>
    <w:link w:val="IntenseQuote"/>
    <w:uiPriority w:val="30"/>
    <w:rsid w:val="009E00A5"/>
    <w:rPr>
      <w:rFonts w:ascii="Arial" w:hAnsi="Arial"/>
      <w:i/>
      <w:iCs/>
      <w:color w:val="5D5C5F" w:themeColor="text2"/>
      <w:sz w:val="13"/>
      <w:szCs w:val="13"/>
    </w:rPr>
  </w:style>
  <w:style w:type="character" w:styleId="SubtleReference">
    <w:name w:val="Subtle Reference"/>
    <w:basedOn w:val="DefaultParagraphFont"/>
    <w:uiPriority w:val="31"/>
    <w:qFormat/>
    <w:rsid w:val="00EC2A21"/>
    <w:rPr>
      <w:rFonts w:ascii="Arial" w:hAnsi="Arial"/>
      <w:smallCaps/>
      <w:color w:val="5A5A5A" w:themeColor="text1" w:themeTint="A5"/>
      <w:sz w:val="15"/>
    </w:rPr>
  </w:style>
  <w:style w:type="character" w:styleId="Emphasis">
    <w:name w:val="Emphasis"/>
    <w:basedOn w:val="DefaultParagraphFont"/>
    <w:uiPriority w:val="20"/>
    <w:qFormat/>
    <w:rsid w:val="008D50A3"/>
    <w:rPr>
      <w:i/>
      <w:iCs/>
    </w:rPr>
  </w:style>
  <w:style w:type="character" w:styleId="Strong">
    <w:name w:val="Strong"/>
    <w:basedOn w:val="DefaultParagraphFont"/>
    <w:uiPriority w:val="22"/>
    <w:qFormat/>
    <w:rsid w:val="008C1A5A"/>
    <w:rPr>
      <w:rFonts w:ascii="Arial" w:hAnsi="Arial"/>
      <w:b/>
      <w:bCs/>
      <w:i/>
      <w:iCs/>
    </w:rPr>
  </w:style>
  <w:style w:type="paragraph" w:styleId="Quote">
    <w:name w:val="Quote"/>
    <w:basedOn w:val="Footer"/>
    <w:next w:val="Normal"/>
    <w:link w:val="QuoteChar"/>
    <w:autoRedefine/>
    <w:uiPriority w:val="29"/>
    <w:qFormat/>
    <w:rsid w:val="0081493F"/>
    <w:pPr>
      <w:spacing w:before="100" w:beforeAutospacing="1" w:after="100" w:afterAutospacing="1"/>
      <w:jc w:val="center"/>
    </w:pPr>
    <w:rPr>
      <w:rFonts w:eastAsia="Arial Unicode MS"/>
      <w:i/>
      <w:iCs/>
      <w:color w:val="A5A5A5" w:themeColor="accent3"/>
      <w:sz w:val="16"/>
      <w:szCs w:val="16"/>
    </w:rPr>
  </w:style>
  <w:style w:type="character" w:customStyle="1" w:styleId="QuoteChar">
    <w:name w:val="Quote Char"/>
    <w:basedOn w:val="DefaultParagraphFont"/>
    <w:link w:val="Quote"/>
    <w:uiPriority w:val="29"/>
    <w:rsid w:val="0081493F"/>
    <w:rPr>
      <w:rFonts w:ascii="Arial" w:eastAsia="Arial Unicode MS" w:hAnsi="Arial"/>
      <w:i/>
      <w:iCs/>
      <w:color w:val="A5A5A5" w:themeColor="accent3"/>
      <w:sz w:val="16"/>
      <w:szCs w:val="16"/>
    </w:rPr>
  </w:style>
  <w:style w:type="paragraph" w:styleId="Title">
    <w:name w:val="Title"/>
    <w:aliases w:val="Bullet Title"/>
    <w:basedOn w:val="Normal"/>
    <w:next w:val="Normal"/>
    <w:link w:val="TitleChar"/>
    <w:autoRedefine/>
    <w:uiPriority w:val="10"/>
    <w:qFormat/>
    <w:rsid w:val="00A6678B"/>
    <w:pPr>
      <w:contextualSpacing/>
    </w:pPr>
    <w:rPr>
      <w:rFonts w:eastAsiaTheme="majorEastAsia" w:cstheme="majorBidi"/>
      <w:noProof/>
      <w:color w:val="5D5C5F" w:themeColor="text2"/>
      <w:spacing w:val="10"/>
      <w:kern w:val="28"/>
      <w:szCs w:val="56"/>
    </w:rPr>
  </w:style>
  <w:style w:type="character" w:customStyle="1" w:styleId="TitleChar">
    <w:name w:val="Title Char"/>
    <w:aliases w:val="Bullet Title Char"/>
    <w:basedOn w:val="DefaultParagraphFont"/>
    <w:link w:val="Title"/>
    <w:uiPriority w:val="10"/>
    <w:rsid w:val="00A6678B"/>
    <w:rPr>
      <w:rFonts w:ascii="Arial" w:eastAsiaTheme="majorEastAsia" w:hAnsi="Arial" w:cstheme="majorBidi"/>
      <w:noProof/>
      <w:color w:val="5D5C5F" w:themeColor="text2"/>
      <w:spacing w:val="10"/>
      <w:kern w:val="28"/>
      <w:sz w:val="24"/>
      <w:szCs w:val="56"/>
    </w:rPr>
  </w:style>
  <w:style w:type="character" w:styleId="BookTitle">
    <w:name w:val="Book Title"/>
    <w:basedOn w:val="DefaultParagraphFont"/>
    <w:uiPriority w:val="33"/>
    <w:qFormat/>
    <w:rsid w:val="00553661"/>
    <w:rPr>
      <w:rFonts w:ascii="Arial" w:hAnsi="Arial"/>
      <w:b/>
      <w:bCs/>
      <w:i/>
      <w:iCs/>
      <w:spacing w:val="5"/>
    </w:rPr>
  </w:style>
  <w:style w:type="character" w:customStyle="1" w:styleId="NoSpacingChar">
    <w:name w:val="No Spacing Char"/>
    <w:basedOn w:val="DefaultParagraphFont"/>
    <w:link w:val="NoSpacing"/>
    <w:uiPriority w:val="1"/>
    <w:rsid w:val="00257EF3"/>
    <w:rPr>
      <w:rFonts w:ascii="Arial" w:eastAsiaTheme="minorHAnsi" w:hAnsi="Arial" w:cstheme="minorHAnsi"/>
      <w:color w:val="000000" w:themeColor="text1"/>
      <w:sz w:val="32"/>
      <w:szCs w:val="32"/>
    </w:rPr>
  </w:style>
  <w:style w:type="character" w:styleId="UnresolvedMention">
    <w:name w:val="Unresolved Mention"/>
    <w:basedOn w:val="DefaultParagraphFont"/>
    <w:uiPriority w:val="99"/>
    <w:rsid w:val="004B5D96"/>
    <w:rPr>
      <w:color w:val="605E5C"/>
      <w:shd w:val="clear" w:color="auto" w:fill="E1DFDD"/>
    </w:rPr>
  </w:style>
  <w:style w:type="character" w:customStyle="1" w:styleId="FooterChar">
    <w:name w:val="Footer Char"/>
    <w:basedOn w:val="DefaultParagraphFont"/>
    <w:link w:val="Footer"/>
    <w:uiPriority w:val="99"/>
    <w:rsid w:val="004B5D96"/>
    <w:rPr>
      <w:rFonts w:ascii="Arial" w:hAnsi="Arial"/>
      <w:color w:val="808080" w:themeColor="background1" w:themeShade="8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98665">
      <w:bodyDiv w:val="1"/>
      <w:marLeft w:val="0"/>
      <w:marRight w:val="0"/>
      <w:marTop w:val="0"/>
      <w:marBottom w:val="0"/>
      <w:divBdr>
        <w:top w:val="none" w:sz="0" w:space="0" w:color="auto"/>
        <w:left w:val="none" w:sz="0" w:space="0" w:color="auto"/>
        <w:bottom w:val="none" w:sz="0" w:space="0" w:color="auto"/>
        <w:right w:val="none" w:sz="0" w:space="0" w:color="auto"/>
      </w:divBdr>
      <w:divsChild>
        <w:div w:id="683944549">
          <w:marLeft w:val="0"/>
          <w:marRight w:val="0"/>
          <w:marTop w:val="0"/>
          <w:marBottom w:val="0"/>
          <w:divBdr>
            <w:top w:val="none" w:sz="0" w:space="0" w:color="auto"/>
            <w:left w:val="none" w:sz="0" w:space="0" w:color="auto"/>
            <w:bottom w:val="none" w:sz="0" w:space="0" w:color="auto"/>
            <w:right w:val="none" w:sz="0" w:space="0" w:color="auto"/>
          </w:divBdr>
          <w:divsChild>
            <w:div w:id="1330599806">
              <w:marLeft w:val="0"/>
              <w:marRight w:val="0"/>
              <w:marTop w:val="0"/>
              <w:marBottom w:val="0"/>
              <w:divBdr>
                <w:top w:val="none" w:sz="0" w:space="0" w:color="auto"/>
                <w:left w:val="none" w:sz="0" w:space="0" w:color="auto"/>
                <w:bottom w:val="none" w:sz="0" w:space="0" w:color="auto"/>
                <w:right w:val="none" w:sz="0" w:space="0" w:color="auto"/>
              </w:divBdr>
              <w:divsChild>
                <w:div w:id="24564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065634">
      <w:bodyDiv w:val="1"/>
      <w:marLeft w:val="0"/>
      <w:marRight w:val="0"/>
      <w:marTop w:val="0"/>
      <w:marBottom w:val="0"/>
      <w:divBdr>
        <w:top w:val="none" w:sz="0" w:space="0" w:color="auto"/>
        <w:left w:val="none" w:sz="0" w:space="0" w:color="auto"/>
        <w:bottom w:val="none" w:sz="0" w:space="0" w:color="auto"/>
        <w:right w:val="none" w:sz="0" w:space="0" w:color="auto"/>
      </w:divBdr>
    </w:div>
    <w:div w:id="413431943">
      <w:bodyDiv w:val="1"/>
      <w:marLeft w:val="0"/>
      <w:marRight w:val="0"/>
      <w:marTop w:val="0"/>
      <w:marBottom w:val="0"/>
      <w:divBdr>
        <w:top w:val="none" w:sz="0" w:space="0" w:color="auto"/>
        <w:left w:val="none" w:sz="0" w:space="0" w:color="auto"/>
        <w:bottom w:val="none" w:sz="0" w:space="0" w:color="auto"/>
        <w:right w:val="none" w:sz="0" w:space="0" w:color="auto"/>
      </w:divBdr>
    </w:div>
    <w:div w:id="553469590">
      <w:bodyDiv w:val="1"/>
      <w:marLeft w:val="0"/>
      <w:marRight w:val="0"/>
      <w:marTop w:val="0"/>
      <w:marBottom w:val="0"/>
      <w:divBdr>
        <w:top w:val="none" w:sz="0" w:space="0" w:color="auto"/>
        <w:left w:val="none" w:sz="0" w:space="0" w:color="auto"/>
        <w:bottom w:val="none" w:sz="0" w:space="0" w:color="auto"/>
        <w:right w:val="none" w:sz="0" w:space="0" w:color="auto"/>
      </w:divBdr>
    </w:div>
    <w:div w:id="627399955">
      <w:bodyDiv w:val="1"/>
      <w:marLeft w:val="0"/>
      <w:marRight w:val="0"/>
      <w:marTop w:val="0"/>
      <w:marBottom w:val="0"/>
      <w:divBdr>
        <w:top w:val="none" w:sz="0" w:space="0" w:color="auto"/>
        <w:left w:val="none" w:sz="0" w:space="0" w:color="auto"/>
        <w:bottom w:val="none" w:sz="0" w:space="0" w:color="auto"/>
        <w:right w:val="none" w:sz="0" w:space="0" w:color="auto"/>
      </w:divBdr>
      <w:divsChild>
        <w:div w:id="391974257">
          <w:marLeft w:val="0"/>
          <w:marRight w:val="0"/>
          <w:marTop w:val="0"/>
          <w:marBottom w:val="0"/>
          <w:divBdr>
            <w:top w:val="none" w:sz="0" w:space="0" w:color="auto"/>
            <w:left w:val="none" w:sz="0" w:space="0" w:color="auto"/>
            <w:bottom w:val="none" w:sz="0" w:space="0" w:color="auto"/>
            <w:right w:val="none" w:sz="0" w:space="0" w:color="auto"/>
          </w:divBdr>
        </w:div>
      </w:divsChild>
    </w:div>
    <w:div w:id="794370710">
      <w:bodyDiv w:val="1"/>
      <w:marLeft w:val="0"/>
      <w:marRight w:val="0"/>
      <w:marTop w:val="0"/>
      <w:marBottom w:val="0"/>
      <w:divBdr>
        <w:top w:val="none" w:sz="0" w:space="0" w:color="auto"/>
        <w:left w:val="none" w:sz="0" w:space="0" w:color="auto"/>
        <w:bottom w:val="none" w:sz="0" w:space="0" w:color="auto"/>
        <w:right w:val="none" w:sz="0" w:space="0" w:color="auto"/>
      </w:divBdr>
    </w:div>
    <w:div w:id="1481726217">
      <w:bodyDiv w:val="1"/>
      <w:marLeft w:val="0"/>
      <w:marRight w:val="0"/>
      <w:marTop w:val="0"/>
      <w:marBottom w:val="0"/>
      <w:divBdr>
        <w:top w:val="none" w:sz="0" w:space="0" w:color="auto"/>
        <w:left w:val="none" w:sz="0" w:space="0" w:color="auto"/>
        <w:bottom w:val="none" w:sz="0" w:space="0" w:color="auto"/>
        <w:right w:val="none" w:sz="0" w:space="0" w:color="auto"/>
      </w:divBdr>
    </w:div>
    <w:div w:id="1710496545">
      <w:bodyDiv w:val="1"/>
      <w:marLeft w:val="0"/>
      <w:marRight w:val="0"/>
      <w:marTop w:val="0"/>
      <w:marBottom w:val="0"/>
      <w:divBdr>
        <w:top w:val="none" w:sz="0" w:space="0" w:color="auto"/>
        <w:left w:val="none" w:sz="0" w:space="0" w:color="auto"/>
        <w:bottom w:val="none" w:sz="0" w:space="0" w:color="auto"/>
        <w:right w:val="none" w:sz="0" w:space="0" w:color="auto"/>
      </w:divBdr>
      <w:divsChild>
        <w:div w:id="429549041">
          <w:marLeft w:val="0"/>
          <w:marRight w:val="0"/>
          <w:marTop w:val="0"/>
          <w:marBottom w:val="0"/>
          <w:divBdr>
            <w:top w:val="none" w:sz="0" w:space="0" w:color="auto"/>
            <w:left w:val="none" w:sz="0" w:space="0" w:color="auto"/>
            <w:bottom w:val="none" w:sz="0" w:space="0" w:color="auto"/>
            <w:right w:val="none" w:sz="0" w:space="0" w:color="auto"/>
          </w:divBdr>
          <w:divsChild>
            <w:div w:id="646015317">
              <w:marLeft w:val="0"/>
              <w:marRight w:val="0"/>
              <w:marTop w:val="0"/>
              <w:marBottom w:val="0"/>
              <w:divBdr>
                <w:top w:val="none" w:sz="0" w:space="0" w:color="auto"/>
                <w:left w:val="none" w:sz="0" w:space="0" w:color="auto"/>
                <w:bottom w:val="none" w:sz="0" w:space="0" w:color="auto"/>
                <w:right w:val="none" w:sz="0" w:space="0" w:color="auto"/>
              </w:divBdr>
              <w:divsChild>
                <w:div w:id="15896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519933">
      <w:bodyDiv w:val="1"/>
      <w:marLeft w:val="0"/>
      <w:marRight w:val="0"/>
      <w:marTop w:val="0"/>
      <w:marBottom w:val="0"/>
      <w:divBdr>
        <w:top w:val="none" w:sz="0" w:space="0" w:color="auto"/>
        <w:left w:val="none" w:sz="0" w:space="0" w:color="auto"/>
        <w:bottom w:val="none" w:sz="0" w:space="0" w:color="auto"/>
        <w:right w:val="none" w:sz="0" w:space="0" w:color="auto"/>
      </w:divBdr>
      <w:divsChild>
        <w:div w:id="856385596">
          <w:marLeft w:val="0"/>
          <w:marRight w:val="0"/>
          <w:marTop w:val="0"/>
          <w:marBottom w:val="0"/>
          <w:divBdr>
            <w:top w:val="none" w:sz="0" w:space="0" w:color="auto"/>
            <w:left w:val="none" w:sz="0" w:space="0" w:color="auto"/>
            <w:bottom w:val="none" w:sz="0" w:space="0" w:color="auto"/>
            <w:right w:val="none" w:sz="0" w:space="0" w:color="auto"/>
          </w:divBdr>
          <w:divsChild>
            <w:div w:id="24254210">
              <w:marLeft w:val="0"/>
              <w:marRight w:val="0"/>
              <w:marTop w:val="0"/>
              <w:marBottom w:val="0"/>
              <w:divBdr>
                <w:top w:val="none" w:sz="0" w:space="0" w:color="auto"/>
                <w:left w:val="none" w:sz="0" w:space="0" w:color="auto"/>
                <w:bottom w:val="none" w:sz="0" w:space="0" w:color="auto"/>
                <w:right w:val="none" w:sz="0" w:space="0" w:color="auto"/>
              </w:divBdr>
              <w:divsChild>
                <w:div w:id="22873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irst.last@fishtech.group" TargetMode="External"/><Relationship Id="rId18" Type="http://schemas.openxmlformats.org/officeDocument/2006/relationships/hyperlink" Target="https://www.linkedin.com/company/fishtechgroup/"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yperlink" Target="http://www.fishtech.group" TargetMode="External"/><Relationship Id="rId17" Type="http://schemas.openxmlformats.org/officeDocument/2006/relationships/image" Target="media/image3.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twitter.com/FishtechGroup/" TargetMode="External"/><Relationship Id="rId20" Type="http://schemas.openxmlformats.org/officeDocument/2006/relationships/hyperlink" Target="https://www.instagram.com/fishtechgroup/"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ryan.couch@fishtech.group"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haystax.com"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FishtechGroup/" TargetMode="External"/><Relationship Id="rId22" Type="http://schemas.openxmlformats.org/officeDocument/2006/relationships/image" Target="media/image6.emf"/><Relationship Id="rId27" Type="http://schemas.openxmlformats.org/officeDocument/2006/relationships/footer" Target="footer1.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7.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20Pusateri\AppData\Roaming\Microsoft\Templates\Proposal%20with%20cover%20letter.dot" TargetMode="External"/></Relationships>
</file>

<file path=word/theme/theme1.xml><?xml version="1.0" encoding="utf-8"?>
<a:theme xmlns:a="http://schemas.openxmlformats.org/drawingml/2006/main" name="Office Theme">
  <a:themeElements>
    <a:clrScheme name="Fishtech Group Palette 1">
      <a:dk1>
        <a:srgbClr val="000000"/>
      </a:dk1>
      <a:lt1>
        <a:srgbClr val="FFFFFF"/>
      </a:lt1>
      <a:dk2>
        <a:srgbClr val="5D5C5F"/>
      </a:dk2>
      <a:lt2>
        <a:srgbClr val="E7E6E6"/>
      </a:lt2>
      <a:accent1>
        <a:srgbClr val="81C6DE"/>
      </a:accent1>
      <a:accent2>
        <a:srgbClr val="DF6425"/>
      </a:accent2>
      <a:accent3>
        <a:srgbClr val="A5A5A5"/>
      </a:accent3>
      <a:accent4>
        <a:srgbClr val="EFC422"/>
      </a:accent4>
      <a:accent5>
        <a:srgbClr val="3077AB"/>
      </a:accent5>
      <a:accent6>
        <a:srgbClr val="3D3E41"/>
      </a:accent6>
      <a:hlink>
        <a:srgbClr val="2E71A5"/>
      </a:hlink>
      <a:folHlink>
        <a:srgbClr val="A4222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C4D827E46750F43AEDE71EA41A3FD6E" ma:contentTypeVersion="4" ma:contentTypeDescription="Create a new document." ma:contentTypeScope="" ma:versionID="7bc18c17cc1c44628f9eae4474ddb277">
  <xsd:schema xmlns:xsd="http://www.w3.org/2001/XMLSchema" xmlns:xs="http://www.w3.org/2001/XMLSchema" xmlns:p="http://schemas.microsoft.com/office/2006/metadata/properties" xmlns:ns2="cf66d857-dad7-49e3-bc13-75cfc0652555" xmlns:ns3="5bce21f8-e59d-4592-9cce-19fea0cb901a" targetNamespace="http://schemas.microsoft.com/office/2006/metadata/properties" ma:root="true" ma:fieldsID="d9404e5ef2624e0efd6a3c1afb14b52d" ns2:_="" ns3:_="">
    <xsd:import namespace="cf66d857-dad7-49e3-bc13-75cfc0652555"/>
    <xsd:import namespace="5bce21f8-e59d-4592-9cce-19fea0cb901a"/>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66d857-dad7-49e3-bc13-75cfc065255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ce21f8-e59d-4592-9cce-19fea0cb901a"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f66d857-dad7-49e3-bc13-75cfc0652555">
      <UserInfo>
        <DisplayName>Dan Thormodsgaard</DisplayName>
        <AccountId>11</AccountId>
        <AccountType/>
      </UserInfo>
      <UserInfo>
        <DisplayName>Tom St. Peter</DisplayName>
        <AccountId>28</AccountId>
        <AccountType/>
      </UserInfo>
      <UserInfo>
        <DisplayName>John McElwee</DisplayName>
        <AccountId>43</AccountId>
        <AccountType/>
      </UserInfo>
      <UserInfo>
        <DisplayName>Alin Srivastava</DisplayName>
        <AccountId>51</AccountId>
        <AccountType/>
      </UserInfo>
      <UserInfo>
        <DisplayName>Jay Burke</DisplayName>
        <AccountId>81</AccountId>
        <AccountType/>
      </UserInfo>
      <UserInfo>
        <DisplayName>Kylen Griffin</DisplayName>
        <AccountId>122</AccountId>
        <AccountType/>
      </UserInfo>
      <UserInfo>
        <DisplayName>Joe Kraxner</DisplayName>
        <AccountId>86</AccountId>
        <AccountType/>
      </UserInfo>
      <UserInfo>
        <DisplayName>Chris Giem</DisplayName>
        <AccountId>52</AccountId>
        <AccountType/>
      </UserInfo>
      <UserInfo>
        <DisplayName>Eric Ullmann</DisplayName>
        <AccountId>53</AccountId>
        <AccountType/>
      </UserInfo>
      <UserInfo>
        <DisplayName>Alexis Hayob</DisplayName>
        <AccountId>82</AccountId>
        <AccountType/>
      </UserInfo>
      <UserInfo>
        <DisplayName>Marketing</DisplayName>
        <AccountId>160</AccountId>
        <AccountType/>
      </UserInfo>
      <UserInfo>
        <DisplayName>Val Sablin</DisplayName>
        <AccountId>147</AccountId>
        <AccountType/>
      </UserInfo>
      <UserInfo>
        <DisplayName>Jennie Hanna</DisplayName>
        <AccountId>162</AccountId>
        <AccountType/>
      </UserInfo>
      <UserInfo>
        <DisplayName>Justin Copeland</DisplayName>
        <AccountId>27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23073B-54C5-924F-B3F8-FCF28A4C71FF}">
  <ds:schemaRefs>
    <ds:schemaRef ds:uri="http://schemas.openxmlformats.org/officeDocument/2006/bibliography"/>
  </ds:schemaRefs>
</ds:datastoreItem>
</file>

<file path=customXml/itemProps2.xml><?xml version="1.0" encoding="utf-8"?>
<ds:datastoreItem xmlns:ds="http://schemas.openxmlformats.org/officeDocument/2006/customXml" ds:itemID="{023FD289-6783-4F7E-88D5-4AE69D9A4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66d857-dad7-49e3-bc13-75cfc0652555"/>
    <ds:schemaRef ds:uri="5bce21f8-e59d-4592-9cce-19fea0cb90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555CD2-0C64-4CDB-82B9-D4536787F50F}">
  <ds:schemaRefs>
    <ds:schemaRef ds:uri="http://schemas.microsoft.com/office/2006/metadata/properties"/>
    <ds:schemaRef ds:uri="http://schemas.microsoft.com/office/infopath/2007/PartnerControls"/>
    <ds:schemaRef ds:uri="cf66d857-dad7-49e3-bc13-75cfc0652555"/>
  </ds:schemaRefs>
</ds:datastoreItem>
</file>

<file path=customXml/itemProps4.xml><?xml version="1.0" encoding="utf-8"?>
<ds:datastoreItem xmlns:ds="http://schemas.openxmlformats.org/officeDocument/2006/customXml" ds:itemID="{CF091542-E1FC-401B-962F-23F6389A86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C:\Users\Rich Pusateri\AppData\Roaming\Microsoft\Templates\Proposal with cover letter.dot</Template>
  <TotalTime>1</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Round Lake Publishing</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Pusateri</dc:creator>
  <cp:keywords/>
  <dc:description/>
  <cp:lastModifiedBy>Ryan Couch</cp:lastModifiedBy>
  <cp:revision>2</cp:revision>
  <cp:lastPrinted>2017-03-24T14:39:00Z</cp:lastPrinted>
  <dcterms:created xsi:type="dcterms:W3CDTF">2021-02-22T21:20:00Z</dcterms:created>
  <dcterms:modified xsi:type="dcterms:W3CDTF">2021-02-22T21:20:00Z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TC010185501033</vt:lpwstr>
  </property>
  <property fmtid="{D5CDD505-2E9C-101B-9397-08002B2CF9AE}" pid="3" name="ContentTypeId">
    <vt:lpwstr>0x0101008C4D827E46750F43AEDE71EA41A3FD6E</vt:lpwstr>
  </property>
</Properties>
</file>